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37B6A4" w14:textId="7F440971" w:rsidR="006937A6" w:rsidRPr="00AA3191" w:rsidRDefault="006937A6" w:rsidP="003E113B">
      <w:pPr>
        <w:pStyle w:val="1"/>
        <w:jc w:val="left"/>
        <w:rPr>
          <w:rFonts w:cs="Arial"/>
          <w:b/>
          <w:sz w:val="28"/>
          <w:szCs w:val="28"/>
        </w:rPr>
      </w:pPr>
      <w:bookmarkStart w:id="0" w:name="_Toc470593390"/>
      <w:r w:rsidRPr="006937A6">
        <w:rPr>
          <w:rFonts w:cs="Arial"/>
          <w:b/>
          <w:sz w:val="28"/>
          <w:szCs w:val="28"/>
        </w:rPr>
        <w:t xml:space="preserve">БРИФ НА </w:t>
      </w:r>
      <w:bookmarkEnd w:id="0"/>
      <w:r w:rsidR="00AA3191">
        <w:rPr>
          <w:rFonts w:cs="Arial"/>
          <w:b/>
          <w:sz w:val="28"/>
          <w:szCs w:val="28"/>
          <w:lang w:val="en-US"/>
        </w:rPr>
        <w:t>SEO</w:t>
      </w:r>
      <w:r w:rsidR="00AA3191" w:rsidRPr="00CC458E">
        <w:rPr>
          <w:rFonts w:cs="Arial"/>
          <w:b/>
          <w:sz w:val="28"/>
          <w:szCs w:val="28"/>
        </w:rPr>
        <w:t xml:space="preserve"> </w:t>
      </w:r>
      <w:r w:rsidR="00AA3191">
        <w:rPr>
          <w:rFonts w:cs="Arial"/>
          <w:b/>
          <w:sz w:val="28"/>
          <w:szCs w:val="28"/>
        </w:rPr>
        <w:t>продвижение</w:t>
      </w:r>
    </w:p>
    <w:p w14:paraId="3266898C" w14:textId="77777777" w:rsidR="006937A6" w:rsidRPr="006937A6" w:rsidRDefault="006937A6" w:rsidP="003E113B">
      <w:pPr>
        <w:spacing w:after="0" w:line="276" w:lineRule="auto"/>
        <w:ind w:firstLine="0"/>
        <w:jc w:val="left"/>
        <w:rPr>
          <w:rFonts w:ascii="Arial" w:hAnsi="Arial" w:cs="Arial"/>
          <w:sz w:val="24"/>
          <w:szCs w:val="24"/>
        </w:rPr>
      </w:pPr>
      <w:r w:rsidRPr="006937A6">
        <w:rPr>
          <w:rFonts w:ascii="Arial" w:hAnsi="Arial" w:cs="Arial"/>
          <w:sz w:val="24"/>
          <w:szCs w:val="24"/>
        </w:rPr>
        <w:t xml:space="preserve">Уважаемый клиент! Просим Вас ответить на вопросы данного брифа. </w:t>
      </w:r>
    </w:p>
    <w:p w14:paraId="22B77CC7" w14:textId="1A7F6B4F" w:rsidR="006937A6" w:rsidRDefault="006937A6" w:rsidP="003E113B">
      <w:pPr>
        <w:spacing w:after="0" w:line="276" w:lineRule="auto"/>
        <w:ind w:firstLine="0"/>
        <w:jc w:val="left"/>
        <w:rPr>
          <w:rFonts w:ascii="Arial" w:hAnsi="Arial" w:cs="Arial"/>
          <w:sz w:val="24"/>
          <w:szCs w:val="24"/>
        </w:rPr>
      </w:pPr>
      <w:r w:rsidRPr="006937A6">
        <w:rPr>
          <w:rFonts w:ascii="Arial" w:hAnsi="Arial" w:cs="Arial"/>
          <w:sz w:val="24"/>
          <w:szCs w:val="24"/>
        </w:rPr>
        <w:t xml:space="preserve">Это поможет нам быстрее и эффективней разработать </w:t>
      </w:r>
      <w:r w:rsidR="00AA3191">
        <w:rPr>
          <w:rFonts w:ascii="Arial" w:hAnsi="Arial" w:cs="Arial"/>
          <w:sz w:val="24"/>
          <w:szCs w:val="24"/>
        </w:rPr>
        <w:t>план продвижения Вашего бизнеса</w:t>
      </w:r>
      <w:r w:rsidRPr="006937A6">
        <w:rPr>
          <w:rFonts w:ascii="Arial" w:hAnsi="Arial" w:cs="Arial"/>
          <w:sz w:val="24"/>
          <w:szCs w:val="24"/>
        </w:rPr>
        <w:t>.</w:t>
      </w:r>
    </w:p>
    <w:p w14:paraId="743AAB9E" w14:textId="77777777" w:rsidR="00E907D5" w:rsidRDefault="00E907D5" w:rsidP="003E113B">
      <w:pPr>
        <w:spacing w:after="0" w:line="276" w:lineRule="auto"/>
        <w:ind w:firstLine="0"/>
        <w:jc w:val="left"/>
        <w:rPr>
          <w:rFonts w:ascii="Arial" w:hAnsi="Arial" w:cs="Arial"/>
          <w:sz w:val="24"/>
          <w:szCs w:val="24"/>
        </w:rPr>
      </w:pPr>
    </w:p>
    <w:p w14:paraId="09D6B7A0" w14:textId="77777777" w:rsidR="000B18E6" w:rsidRDefault="000B18E6" w:rsidP="003E113B">
      <w:pPr>
        <w:pStyle w:val="1"/>
        <w:jc w:val="left"/>
        <w:rPr>
          <w:rFonts w:cs="Arial"/>
          <w:b/>
          <w:szCs w:val="28"/>
        </w:rPr>
      </w:pPr>
      <w:r>
        <w:rPr>
          <w:rFonts w:cs="Arial"/>
          <w:b/>
          <w:szCs w:val="28"/>
        </w:rPr>
        <w:t xml:space="preserve">01. </w:t>
      </w:r>
      <w:r w:rsidRPr="000B18E6">
        <w:rPr>
          <w:rFonts w:cs="Arial"/>
          <w:b/>
          <w:szCs w:val="28"/>
        </w:rPr>
        <w:t>ИНФОРМАЦИЯ О КОМПАНИИ</w:t>
      </w:r>
    </w:p>
    <w:tbl>
      <w:tblPr>
        <w:tblStyle w:val="a9"/>
        <w:tblW w:w="0" w:type="auto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shd w:val="clear" w:color="auto" w:fill="21C4D3"/>
        <w:tblLook w:val="04A0" w:firstRow="1" w:lastRow="0" w:firstColumn="1" w:lastColumn="0" w:noHBand="0" w:noVBand="1"/>
      </w:tblPr>
      <w:tblGrid>
        <w:gridCol w:w="3238"/>
        <w:gridCol w:w="7182"/>
      </w:tblGrid>
      <w:tr w:rsidR="006937A6" w:rsidRPr="006937A6" w14:paraId="04F43BBA" w14:textId="77777777" w:rsidTr="006937A6">
        <w:tc>
          <w:tcPr>
            <w:tcW w:w="3238" w:type="dxa"/>
            <w:shd w:val="clear" w:color="auto" w:fill="21C4D3"/>
          </w:tcPr>
          <w:p w14:paraId="0D4F25E8" w14:textId="77777777" w:rsidR="006937A6" w:rsidRPr="004A2C46" w:rsidRDefault="006937A6" w:rsidP="003E113B">
            <w:pPr>
              <w:spacing w:after="0" w:line="276" w:lineRule="auto"/>
              <w:ind w:firstLine="0"/>
              <w:jc w:val="left"/>
              <w:rPr>
                <w:rFonts w:ascii="Arial Black" w:hAnsi="Arial Black" w:cs="Arial"/>
                <w:color w:val="FFFFFF" w:themeColor="background1"/>
                <w:sz w:val="22"/>
                <w:szCs w:val="24"/>
              </w:rPr>
            </w:pPr>
            <w:r w:rsidRPr="004A2C46">
              <w:rPr>
                <w:rFonts w:ascii="Arial Black" w:hAnsi="Arial Black" w:cs="Arial"/>
                <w:color w:val="FFFFFF" w:themeColor="background1"/>
                <w:sz w:val="22"/>
                <w:szCs w:val="24"/>
              </w:rPr>
              <w:t>Дата:</w:t>
            </w:r>
          </w:p>
        </w:tc>
        <w:tc>
          <w:tcPr>
            <w:tcW w:w="7182" w:type="dxa"/>
            <w:shd w:val="clear" w:color="auto" w:fill="F2F2F2" w:themeFill="background1" w:themeFillShade="F2"/>
          </w:tcPr>
          <w:p w14:paraId="306DF246" w14:textId="77777777" w:rsidR="006937A6" w:rsidRPr="006937A6" w:rsidRDefault="006937A6" w:rsidP="003E113B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37A6" w:rsidRPr="006937A6" w14:paraId="55C03AF1" w14:textId="77777777" w:rsidTr="006937A6">
        <w:tc>
          <w:tcPr>
            <w:tcW w:w="3238" w:type="dxa"/>
            <w:shd w:val="clear" w:color="auto" w:fill="21C4D3"/>
          </w:tcPr>
          <w:p w14:paraId="28A40F4F" w14:textId="77777777" w:rsidR="006937A6" w:rsidRPr="004A2C46" w:rsidRDefault="006937A6" w:rsidP="003E113B">
            <w:pPr>
              <w:spacing w:after="0" w:line="276" w:lineRule="auto"/>
              <w:ind w:firstLine="0"/>
              <w:jc w:val="left"/>
              <w:rPr>
                <w:rFonts w:ascii="Arial Black" w:hAnsi="Arial Black" w:cs="Arial"/>
                <w:color w:val="FFFFFF" w:themeColor="background1"/>
                <w:sz w:val="22"/>
                <w:szCs w:val="24"/>
              </w:rPr>
            </w:pPr>
            <w:r w:rsidRPr="004A2C46">
              <w:rPr>
                <w:rFonts w:ascii="Arial Black" w:hAnsi="Arial Black" w:cs="Arial"/>
                <w:color w:val="FFFFFF" w:themeColor="background1"/>
                <w:sz w:val="22"/>
                <w:szCs w:val="24"/>
              </w:rPr>
              <w:t>Название компании:</w:t>
            </w:r>
          </w:p>
        </w:tc>
        <w:tc>
          <w:tcPr>
            <w:tcW w:w="7182" w:type="dxa"/>
            <w:shd w:val="clear" w:color="auto" w:fill="F2F2F2" w:themeFill="background1" w:themeFillShade="F2"/>
          </w:tcPr>
          <w:p w14:paraId="38EC2124" w14:textId="77777777" w:rsidR="006937A6" w:rsidRPr="006937A6" w:rsidRDefault="006937A6" w:rsidP="003E113B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37A6" w:rsidRPr="006937A6" w14:paraId="6D8EEC8D" w14:textId="77777777" w:rsidTr="006937A6">
        <w:tc>
          <w:tcPr>
            <w:tcW w:w="3238" w:type="dxa"/>
            <w:shd w:val="clear" w:color="auto" w:fill="21C4D3"/>
          </w:tcPr>
          <w:p w14:paraId="4AA219B9" w14:textId="77777777" w:rsidR="006937A6" w:rsidRPr="004A2C46" w:rsidRDefault="006937A6" w:rsidP="003E113B">
            <w:pPr>
              <w:spacing w:after="0" w:line="276" w:lineRule="auto"/>
              <w:ind w:firstLine="0"/>
              <w:jc w:val="left"/>
              <w:rPr>
                <w:rFonts w:ascii="Arial Black" w:hAnsi="Arial Black" w:cs="Arial"/>
                <w:color w:val="FFFFFF" w:themeColor="background1"/>
                <w:sz w:val="22"/>
                <w:szCs w:val="24"/>
              </w:rPr>
            </w:pPr>
            <w:r w:rsidRPr="004A2C46">
              <w:rPr>
                <w:rFonts w:ascii="Arial Black" w:hAnsi="Arial Black" w:cs="Arial"/>
                <w:color w:val="FFFFFF" w:themeColor="background1"/>
                <w:sz w:val="22"/>
                <w:szCs w:val="24"/>
              </w:rPr>
              <w:t>Сайт компании:</w:t>
            </w:r>
          </w:p>
        </w:tc>
        <w:tc>
          <w:tcPr>
            <w:tcW w:w="7182" w:type="dxa"/>
            <w:shd w:val="clear" w:color="auto" w:fill="F2F2F2" w:themeFill="background1" w:themeFillShade="F2"/>
          </w:tcPr>
          <w:p w14:paraId="47C1B6CF" w14:textId="77777777" w:rsidR="006937A6" w:rsidRPr="006937A6" w:rsidRDefault="006937A6" w:rsidP="003E113B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37A6" w:rsidRPr="006937A6" w14:paraId="6156CFED" w14:textId="77777777" w:rsidTr="006937A6">
        <w:tc>
          <w:tcPr>
            <w:tcW w:w="3238" w:type="dxa"/>
            <w:shd w:val="clear" w:color="auto" w:fill="21C4D3"/>
          </w:tcPr>
          <w:p w14:paraId="1F15D6C2" w14:textId="77777777" w:rsidR="006937A6" w:rsidRPr="004A2C46" w:rsidRDefault="006937A6" w:rsidP="003E113B">
            <w:pPr>
              <w:spacing w:after="0" w:line="276" w:lineRule="auto"/>
              <w:ind w:firstLine="0"/>
              <w:jc w:val="left"/>
              <w:rPr>
                <w:rFonts w:ascii="Arial Black" w:hAnsi="Arial Black" w:cs="Arial"/>
                <w:color w:val="FFFFFF" w:themeColor="background1"/>
                <w:sz w:val="22"/>
                <w:szCs w:val="24"/>
              </w:rPr>
            </w:pPr>
            <w:r w:rsidRPr="004A2C46">
              <w:rPr>
                <w:rFonts w:ascii="Arial Black" w:hAnsi="Arial Black" w:cs="Arial"/>
                <w:color w:val="FFFFFF" w:themeColor="background1"/>
                <w:sz w:val="22"/>
                <w:szCs w:val="24"/>
              </w:rPr>
              <w:t>Контактное лицо:</w:t>
            </w:r>
          </w:p>
        </w:tc>
        <w:tc>
          <w:tcPr>
            <w:tcW w:w="7182" w:type="dxa"/>
            <w:shd w:val="clear" w:color="auto" w:fill="F2F2F2" w:themeFill="background1" w:themeFillShade="F2"/>
          </w:tcPr>
          <w:p w14:paraId="23DC9BEE" w14:textId="77777777" w:rsidR="006937A6" w:rsidRPr="006937A6" w:rsidRDefault="006937A6" w:rsidP="003E113B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37A6" w:rsidRPr="006937A6" w14:paraId="42006AFB" w14:textId="77777777" w:rsidTr="006937A6">
        <w:tc>
          <w:tcPr>
            <w:tcW w:w="3238" w:type="dxa"/>
            <w:shd w:val="clear" w:color="auto" w:fill="21C4D3"/>
          </w:tcPr>
          <w:p w14:paraId="5A73A876" w14:textId="77777777" w:rsidR="006937A6" w:rsidRPr="004A2C46" w:rsidRDefault="006937A6" w:rsidP="003E113B">
            <w:pPr>
              <w:spacing w:after="0" w:line="276" w:lineRule="auto"/>
              <w:ind w:firstLine="0"/>
              <w:jc w:val="left"/>
              <w:rPr>
                <w:rFonts w:ascii="Arial Black" w:hAnsi="Arial Black" w:cs="Arial"/>
                <w:color w:val="FFFFFF" w:themeColor="background1"/>
                <w:sz w:val="22"/>
                <w:szCs w:val="24"/>
              </w:rPr>
            </w:pPr>
            <w:r w:rsidRPr="004A2C46">
              <w:rPr>
                <w:rFonts w:ascii="Arial Black" w:hAnsi="Arial Black" w:cs="Arial"/>
                <w:color w:val="FFFFFF" w:themeColor="background1"/>
                <w:sz w:val="22"/>
                <w:szCs w:val="24"/>
              </w:rPr>
              <w:t>Должность:</w:t>
            </w:r>
          </w:p>
        </w:tc>
        <w:tc>
          <w:tcPr>
            <w:tcW w:w="7182" w:type="dxa"/>
            <w:shd w:val="clear" w:color="auto" w:fill="F2F2F2" w:themeFill="background1" w:themeFillShade="F2"/>
          </w:tcPr>
          <w:p w14:paraId="2212B041" w14:textId="77777777" w:rsidR="006937A6" w:rsidRPr="006937A6" w:rsidRDefault="006937A6" w:rsidP="003E113B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37A6" w:rsidRPr="006937A6" w14:paraId="395773D1" w14:textId="77777777" w:rsidTr="006937A6">
        <w:tc>
          <w:tcPr>
            <w:tcW w:w="3238" w:type="dxa"/>
            <w:shd w:val="clear" w:color="auto" w:fill="21C4D3"/>
          </w:tcPr>
          <w:p w14:paraId="2514EFF5" w14:textId="77777777" w:rsidR="006937A6" w:rsidRPr="004A2C46" w:rsidRDefault="006937A6" w:rsidP="003E113B">
            <w:pPr>
              <w:spacing w:after="0" w:line="276" w:lineRule="auto"/>
              <w:ind w:firstLine="0"/>
              <w:jc w:val="left"/>
              <w:rPr>
                <w:rFonts w:ascii="Arial Black" w:hAnsi="Arial Black" w:cs="Arial"/>
                <w:color w:val="FFFFFF" w:themeColor="background1"/>
                <w:sz w:val="22"/>
                <w:szCs w:val="24"/>
              </w:rPr>
            </w:pPr>
            <w:r w:rsidRPr="004A2C46">
              <w:rPr>
                <w:rFonts w:ascii="Arial Black" w:hAnsi="Arial Black" w:cs="Arial"/>
                <w:color w:val="FFFFFF" w:themeColor="background1"/>
                <w:sz w:val="22"/>
                <w:szCs w:val="24"/>
              </w:rPr>
              <w:t>Телефоны:</w:t>
            </w:r>
          </w:p>
        </w:tc>
        <w:tc>
          <w:tcPr>
            <w:tcW w:w="7182" w:type="dxa"/>
            <w:shd w:val="clear" w:color="auto" w:fill="F2F2F2" w:themeFill="background1" w:themeFillShade="F2"/>
          </w:tcPr>
          <w:p w14:paraId="2F465C80" w14:textId="77777777" w:rsidR="006937A6" w:rsidRPr="006937A6" w:rsidRDefault="006937A6" w:rsidP="003E113B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37A6" w:rsidRPr="006937A6" w14:paraId="28654808" w14:textId="77777777" w:rsidTr="006937A6">
        <w:tc>
          <w:tcPr>
            <w:tcW w:w="3238" w:type="dxa"/>
            <w:shd w:val="clear" w:color="auto" w:fill="21C4D3"/>
          </w:tcPr>
          <w:p w14:paraId="6B02E02E" w14:textId="77777777" w:rsidR="006937A6" w:rsidRPr="004A2C46" w:rsidRDefault="006937A6" w:rsidP="003E113B">
            <w:pPr>
              <w:spacing w:after="0" w:line="276" w:lineRule="auto"/>
              <w:ind w:firstLine="0"/>
              <w:jc w:val="left"/>
              <w:rPr>
                <w:rFonts w:ascii="Arial Black" w:hAnsi="Arial Black" w:cs="Arial"/>
                <w:color w:val="FFFFFF" w:themeColor="background1"/>
                <w:sz w:val="22"/>
                <w:szCs w:val="24"/>
              </w:rPr>
            </w:pPr>
            <w:r w:rsidRPr="004A2C46">
              <w:rPr>
                <w:rFonts w:ascii="Arial Black" w:hAnsi="Arial Black" w:cs="Arial"/>
                <w:color w:val="FFFFFF" w:themeColor="background1"/>
                <w:sz w:val="22"/>
                <w:szCs w:val="24"/>
              </w:rPr>
              <w:t>E-mail:</w:t>
            </w:r>
          </w:p>
        </w:tc>
        <w:tc>
          <w:tcPr>
            <w:tcW w:w="7182" w:type="dxa"/>
            <w:shd w:val="clear" w:color="auto" w:fill="F2F2F2" w:themeFill="background1" w:themeFillShade="F2"/>
          </w:tcPr>
          <w:p w14:paraId="685F3AF2" w14:textId="77777777" w:rsidR="006937A6" w:rsidRPr="006937A6" w:rsidRDefault="006937A6" w:rsidP="003E113B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08926E2" w14:textId="77777777" w:rsidR="000B18E6" w:rsidRDefault="000B18E6" w:rsidP="003E113B">
      <w:pPr>
        <w:pStyle w:val="1"/>
        <w:jc w:val="left"/>
        <w:rPr>
          <w:rFonts w:cs="Arial"/>
          <w:b/>
          <w:szCs w:val="28"/>
        </w:rPr>
      </w:pPr>
      <w:r>
        <w:rPr>
          <w:rFonts w:cs="Arial"/>
          <w:b/>
          <w:szCs w:val="28"/>
        </w:rPr>
        <w:t xml:space="preserve">02. </w:t>
      </w:r>
      <w:r w:rsidRPr="000B18E6">
        <w:rPr>
          <w:rFonts w:cs="Arial"/>
          <w:b/>
          <w:szCs w:val="28"/>
        </w:rPr>
        <w:t>РАСШИРЕННАЯ ИНФОРМАЦИЯ О КОМПАНИИ И УСЛУГАХ</w:t>
      </w:r>
    </w:p>
    <w:tbl>
      <w:tblPr>
        <w:tblStyle w:val="a9"/>
        <w:tblW w:w="0" w:type="auto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shd w:val="clear" w:color="auto" w:fill="21C4D3"/>
        <w:tblLook w:val="04A0" w:firstRow="1" w:lastRow="0" w:firstColumn="1" w:lastColumn="0" w:noHBand="0" w:noVBand="1"/>
      </w:tblPr>
      <w:tblGrid>
        <w:gridCol w:w="10420"/>
      </w:tblGrid>
      <w:tr w:rsidR="000B18E6" w:rsidRPr="006937A6" w14:paraId="421E7411" w14:textId="77777777" w:rsidTr="00877CF2">
        <w:tc>
          <w:tcPr>
            <w:tcW w:w="10420" w:type="dxa"/>
            <w:shd w:val="clear" w:color="auto" w:fill="21C4D3"/>
          </w:tcPr>
          <w:p w14:paraId="38A58CFC" w14:textId="77777777" w:rsidR="000B18E6" w:rsidRPr="00AC516B" w:rsidRDefault="00E907D5" w:rsidP="004A2C46">
            <w:pPr>
              <w:spacing w:after="0" w:line="276" w:lineRule="auto"/>
              <w:ind w:firstLine="0"/>
              <w:jc w:val="left"/>
              <w:rPr>
                <w:rFonts w:ascii="Arial Black" w:hAnsi="Arial Black" w:cs="Arial"/>
                <w:color w:val="FFFFFF" w:themeColor="background1"/>
                <w:sz w:val="24"/>
                <w:szCs w:val="24"/>
              </w:rPr>
            </w:pPr>
            <w:r w:rsidRPr="00AC516B"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  <w:t>2.1 Вид деятельности компании (продажи/услуги)</w:t>
            </w:r>
          </w:p>
        </w:tc>
      </w:tr>
      <w:tr w:rsidR="000B18E6" w:rsidRPr="006937A6" w14:paraId="3609B423" w14:textId="77777777" w:rsidTr="000B18E6">
        <w:tc>
          <w:tcPr>
            <w:tcW w:w="10420" w:type="dxa"/>
            <w:shd w:val="clear" w:color="auto" w:fill="F2F2F2" w:themeFill="background1" w:themeFillShade="F2"/>
          </w:tcPr>
          <w:p w14:paraId="255785D2" w14:textId="77777777" w:rsidR="00E907D5" w:rsidRDefault="00E907D5" w:rsidP="003E113B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14:paraId="29B5945E" w14:textId="77777777" w:rsidR="00E907D5" w:rsidRPr="00A64C44" w:rsidRDefault="00E907D5" w:rsidP="003E113B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907D5" w:rsidRPr="006937A6" w14:paraId="04A47B4E" w14:textId="77777777" w:rsidTr="00E907D5">
        <w:tc>
          <w:tcPr>
            <w:tcW w:w="10420" w:type="dxa"/>
            <w:shd w:val="clear" w:color="auto" w:fill="21C4D3"/>
          </w:tcPr>
          <w:p w14:paraId="2D508253" w14:textId="77777777" w:rsidR="00E907D5" w:rsidRPr="00E907D5" w:rsidRDefault="00E907D5" w:rsidP="003E113B">
            <w:pPr>
              <w:spacing w:after="0" w:line="276" w:lineRule="auto"/>
              <w:ind w:firstLine="0"/>
              <w:jc w:val="left"/>
              <w:rPr>
                <w:rFonts w:ascii="Arial Black" w:hAnsi="Arial Black" w:cs="Arial"/>
                <w:color w:val="FFFFFF" w:themeColor="background1"/>
                <w:sz w:val="24"/>
                <w:szCs w:val="24"/>
              </w:rPr>
            </w:pPr>
            <w:r w:rsidRPr="00AC516B"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  <w:t>2.2 Расскажите о Вашей бизнес-модели</w:t>
            </w:r>
          </w:p>
        </w:tc>
      </w:tr>
      <w:tr w:rsidR="00E907D5" w:rsidRPr="006937A6" w14:paraId="2847E80B" w14:textId="77777777" w:rsidTr="000B18E6">
        <w:tc>
          <w:tcPr>
            <w:tcW w:w="10420" w:type="dxa"/>
            <w:shd w:val="clear" w:color="auto" w:fill="F2F2F2" w:themeFill="background1" w:themeFillShade="F2"/>
          </w:tcPr>
          <w:p w14:paraId="351B07F3" w14:textId="77777777" w:rsidR="00E907D5" w:rsidRDefault="00E907D5" w:rsidP="003E113B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14:paraId="690CB9FC" w14:textId="77777777" w:rsidR="00CE78EB" w:rsidRPr="006937A6" w:rsidRDefault="00CE78EB" w:rsidP="003E113B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07D5" w:rsidRPr="006937A6" w14:paraId="60E65E01" w14:textId="77777777" w:rsidTr="00E907D5">
        <w:tc>
          <w:tcPr>
            <w:tcW w:w="10420" w:type="dxa"/>
            <w:shd w:val="clear" w:color="auto" w:fill="21C4D3"/>
          </w:tcPr>
          <w:p w14:paraId="699DAC42" w14:textId="77777777" w:rsidR="00E907D5" w:rsidRPr="00E907D5" w:rsidRDefault="00E907D5" w:rsidP="004A2C46">
            <w:pPr>
              <w:spacing w:after="0" w:line="276" w:lineRule="auto"/>
              <w:ind w:firstLine="0"/>
              <w:jc w:val="left"/>
              <w:rPr>
                <w:rFonts w:ascii="Arial Black" w:hAnsi="Arial Black" w:cs="Arial"/>
                <w:color w:val="FFFFFF" w:themeColor="background1"/>
                <w:sz w:val="24"/>
                <w:szCs w:val="24"/>
              </w:rPr>
            </w:pPr>
            <w:r w:rsidRPr="00AC516B"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  <w:t>2.3 Какие потребности решают предоставляемые Вами товары/услуги у Заказчика/Покупателя?</w:t>
            </w:r>
          </w:p>
        </w:tc>
      </w:tr>
      <w:tr w:rsidR="00E907D5" w:rsidRPr="006937A6" w14:paraId="4415F69F" w14:textId="77777777" w:rsidTr="000B18E6">
        <w:tc>
          <w:tcPr>
            <w:tcW w:w="10420" w:type="dxa"/>
            <w:shd w:val="clear" w:color="auto" w:fill="F2F2F2" w:themeFill="background1" w:themeFillShade="F2"/>
          </w:tcPr>
          <w:p w14:paraId="00B13A23" w14:textId="77777777" w:rsidR="00E907D5" w:rsidRPr="00E907D5" w:rsidRDefault="00E907D5" w:rsidP="003E113B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color w:val="AEAAAA" w:themeColor="background2" w:themeShade="BF"/>
                <w:sz w:val="24"/>
                <w:szCs w:val="24"/>
              </w:rPr>
            </w:pPr>
            <w:r>
              <w:rPr>
                <w:rFonts w:ascii="Arial" w:hAnsi="Arial" w:cs="Arial"/>
                <w:color w:val="AEAAAA" w:themeColor="background2" w:themeShade="BF"/>
                <w:sz w:val="24"/>
                <w:szCs w:val="24"/>
              </w:rPr>
              <w:t>Э</w:t>
            </w:r>
            <w:r w:rsidRPr="00E907D5">
              <w:rPr>
                <w:rFonts w:ascii="Arial" w:hAnsi="Arial" w:cs="Arial"/>
                <w:color w:val="AEAAAA" w:themeColor="background2" w:themeShade="BF"/>
                <w:sz w:val="24"/>
                <w:szCs w:val="24"/>
              </w:rPr>
              <w:t>кономия времени; красота; комфорт; здоровье; самобытность и т.п.</w:t>
            </w:r>
          </w:p>
          <w:p w14:paraId="2A10082A" w14:textId="77777777" w:rsidR="00E907D5" w:rsidRPr="006937A6" w:rsidRDefault="00E907D5" w:rsidP="003E113B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07D5" w:rsidRPr="006937A6" w14:paraId="1CAC6F6B" w14:textId="77777777" w:rsidTr="00E907D5">
        <w:tc>
          <w:tcPr>
            <w:tcW w:w="10420" w:type="dxa"/>
            <w:shd w:val="clear" w:color="auto" w:fill="21C4D3"/>
          </w:tcPr>
          <w:p w14:paraId="19A2FC0E" w14:textId="77777777" w:rsidR="00E907D5" w:rsidRPr="00AC516B" w:rsidRDefault="00E907D5" w:rsidP="00AC516B">
            <w:pPr>
              <w:spacing w:after="0" w:line="276" w:lineRule="auto"/>
              <w:ind w:firstLine="0"/>
              <w:jc w:val="left"/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</w:pPr>
            <w:r w:rsidRPr="00AC516B"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  <w:t>2.4 Средний чек продаваемого товара/услуги</w:t>
            </w:r>
            <w:r w:rsidRPr="00AC516B"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  <w:tab/>
            </w:r>
          </w:p>
        </w:tc>
      </w:tr>
      <w:tr w:rsidR="00E907D5" w:rsidRPr="006937A6" w14:paraId="37570442" w14:textId="77777777" w:rsidTr="000B18E6">
        <w:tc>
          <w:tcPr>
            <w:tcW w:w="10420" w:type="dxa"/>
            <w:shd w:val="clear" w:color="auto" w:fill="F2F2F2" w:themeFill="background1" w:themeFillShade="F2"/>
          </w:tcPr>
          <w:p w14:paraId="1E3B168B" w14:textId="77777777" w:rsidR="00CE78EB" w:rsidRDefault="00CE78EB" w:rsidP="003E113B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14:paraId="5BDC8E96" w14:textId="77777777" w:rsidR="00CE78EB" w:rsidRPr="006937A6" w:rsidRDefault="00CE78EB" w:rsidP="003E113B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07D5" w:rsidRPr="006937A6" w14:paraId="7DA968C7" w14:textId="77777777" w:rsidTr="00E907D5">
        <w:tc>
          <w:tcPr>
            <w:tcW w:w="10420" w:type="dxa"/>
            <w:shd w:val="clear" w:color="auto" w:fill="21C4D3"/>
          </w:tcPr>
          <w:p w14:paraId="204B23CE" w14:textId="77777777" w:rsidR="00E907D5" w:rsidRPr="00E907D5" w:rsidRDefault="00E907D5" w:rsidP="00AC516B">
            <w:pPr>
              <w:spacing w:after="0" w:line="276" w:lineRule="auto"/>
              <w:ind w:firstLine="0"/>
              <w:jc w:val="left"/>
              <w:rPr>
                <w:rFonts w:ascii="Arial Black" w:hAnsi="Arial Black" w:cs="Arial"/>
                <w:color w:val="FFFFFF" w:themeColor="background1"/>
                <w:sz w:val="24"/>
                <w:szCs w:val="24"/>
              </w:rPr>
            </w:pPr>
            <w:r w:rsidRPr="00AC516B"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  <w:t>2.5 Ваше УТП (уникальное торговое предложение) для потенциальных клиентов?</w:t>
            </w:r>
          </w:p>
        </w:tc>
      </w:tr>
      <w:tr w:rsidR="00E907D5" w:rsidRPr="006937A6" w14:paraId="21EB7F11" w14:textId="77777777" w:rsidTr="000B18E6">
        <w:tc>
          <w:tcPr>
            <w:tcW w:w="10420" w:type="dxa"/>
            <w:shd w:val="clear" w:color="auto" w:fill="F2F2F2" w:themeFill="background1" w:themeFillShade="F2"/>
          </w:tcPr>
          <w:p w14:paraId="67259D6A" w14:textId="77777777" w:rsidR="00AC516B" w:rsidRPr="00E907D5" w:rsidRDefault="00E907D5" w:rsidP="003E113B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color w:val="AEAAAA" w:themeColor="background2" w:themeShade="BF"/>
                <w:sz w:val="24"/>
                <w:szCs w:val="24"/>
              </w:rPr>
            </w:pPr>
            <w:r w:rsidRPr="00E907D5">
              <w:rPr>
                <w:rFonts w:ascii="Arial" w:hAnsi="Arial" w:cs="Arial"/>
                <w:color w:val="AEAAAA" w:themeColor="background2" w:themeShade="BF"/>
                <w:sz w:val="24"/>
                <w:szCs w:val="24"/>
              </w:rPr>
              <w:t>Доставка по РФ; гарантия 2 года; бесплатный выезд замерщика и т.п.</w:t>
            </w:r>
          </w:p>
          <w:p w14:paraId="2914E6EB" w14:textId="77777777" w:rsidR="00E907D5" w:rsidRPr="006937A6" w:rsidRDefault="00E907D5" w:rsidP="003E113B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07D5" w:rsidRPr="006937A6" w14:paraId="77A9F92D" w14:textId="77777777" w:rsidTr="00E907D5">
        <w:tc>
          <w:tcPr>
            <w:tcW w:w="10420" w:type="dxa"/>
            <w:shd w:val="clear" w:color="auto" w:fill="21C4D3"/>
          </w:tcPr>
          <w:p w14:paraId="627683C5" w14:textId="77777777" w:rsidR="00E907D5" w:rsidRPr="00E907D5" w:rsidRDefault="00E907D5" w:rsidP="00AC516B">
            <w:pPr>
              <w:spacing w:after="0" w:line="276" w:lineRule="auto"/>
              <w:ind w:firstLine="0"/>
              <w:jc w:val="left"/>
              <w:rPr>
                <w:rFonts w:ascii="Arial Black" w:hAnsi="Arial Black" w:cs="Arial"/>
                <w:color w:val="FFFFFF" w:themeColor="background1"/>
                <w:sz w:val="24"/>
                <w:szCs w:val="24"/>
              </w:rPr>
            </w:pPr>
            <w:r w:rsidRPr="00AC516B"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  <w:t>2.6 Есть ли у Вашей компании какие-либо разработки или инновации?</w:t>
            </w:r>
          </w:p>
        </w:tc>
      </w:tr>
      <w:tr w:rsidR="00E907D5" w:rsidRPr="006937A6" w14:paraId="66C2C301" w14:textId="77777777" w:rsidTr="000B18E6">
        <w:tc>
          <w:tcPr>
            <w:tcW w:w="10420" w:type="dxa"/>
            <w:shd w:val="clear" w:color="auto" w:fill="F2F2F2" w:themeFill="background1" w:themeFillShade="F2"/>
          </w:tcPr>
          <w:p w14:paraId="4EC920AB" w14:textId="77777777" w:rsidR="00E907D5" w:rsidRDefault="00E907D5" w:rsidP="003E113B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color w:val="AEAAAA" w:themeColor="background2" w:themeShade="BF"/>
                <w:sz w:val="24"/>
                <w:szCs w:val="24"/>
              </w:rPr>
            </w:pPr>
            <w:r w:rsidRPr="00E907D5">
              <w:rPr>
                <w:rFonts w:ascii="Arial" w:hAnsi="Arial" w:cs="Arial"/>
                <w:color w:val="AEAAAA" w:themeColor="background2" w:themeShade="BF"/>
                <w:sz w:val="24"/>
                <w:szCs w:val="24"/>
              </w:rPr>
              <w:t>Онлайн-оплата; мониторинг 24/7 и т.п.</w:t>
            </w:r>
          </w:p>
          <w:p w14:paraId="14F71A90" w14:textId="77777777" w:rsidR="00E907D5" w:rsidRPr="006937A6" w:rsidRDefault="00E907D5" w:rsidP="003E113B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07D5" w:rsidRPr="006937A6" w14:paraId="536D6F07" w14:textId="77777777" w:rsidTr="00E907D5">
        <w:tc>
          <w:tcPr>
            <w:tcW w:w="10420" w:type="dxa"/>
            <w:shd w:val="clear" w:color="auto" w:fill="21C4D3"/>
          </w:tcPr>
          <w:p w14:paraId="58BFDC25" w14:textId="77777777" w:rsidR="00E907D5" w:rsidRPr="00E907D5" w:rsidRDefault="00E907D5" w:rsidP="00AC516B">
            <w:pPr>
              <w:spacing w:after="0" w:line="276" w:lineRule="auto"/>
              <w:ind w:firstLine="0"/>
              <w:jc w:val="left"/>
              <w:rPr>
                <w:rFonts w:ascii="Arial Black" w:hAnsi="Arial Black" w:cs="Arial"/>
                <w:color w:val="FFFFFF" w:themeColor="background1"/>
                <w:sz w:val="24"/>
                <w:szCs w:val="24"/>
              </w:rPr>
            </w:pPr>
            <w:r w:rsidRPr="00AC516B"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  <w:t>2.7 График работы компании</w:t>
            </w:r>
          </w:p>
        </w:tc>
      </w:tr>
      <w:tr w:rsidR="00E907D5" w:rsidRPr="006937A6" w14:paraId="5A807281" w14:textId="77777777" w:rsidTr="000B18E6">
        <w:tc>
          <w:tcPr>
            <w:tcW w:w="10420" w:type="dxa"/>
            <w:shd w:val="clear" w:color="auto" w:fill="F2F2F2" w:themeFill="background1" w:themeFillShade="F2"/>
          </w:tcPr>
          <w:p w14:paraId="2849357D" w14:textId="77777777" w:rsidR="00E907D5" w:rsidRDefault="00E907D5" w:rsidP="003E113B">
            <w:pPr>
              <w:tabs>
                <w:tab w:val="left" w:pos="1110"/>
              </w:tabs>
              <w:spacing w:after="0" w:line="276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</w:p>
          <w:p w14:paraId="1B95BD00" w14:textId="77777777" w:rsidR="00E907D5" w:rsidRPr="006937A6" w:rsidRDefault="00E907D5" w:rsidP="003E113B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07D5" w:rsidRPr="006937A6" w14:paraId="2EC6D685" w14:textId="77777777" w:rsidTr="00E907D5">
        <w:tc>
          <w:tcPr>
            <w:tcW w:w="10420" w:type="dxa"/>
            <w:shd w:val="clear" w:color="auto" w:fill="21C4D3"/>
          </w:tcPr>
          <w:p w14:paraId="0CB59FF9" w14:textId="77777777" w:rsidR="00E907D5" w:rsidRPr="00E907D5" w:rsidRDefault="00E907D5" w:rsidP="00AC516B">
            <w:pPr>
              <w:spacing w:after="0" w:line="276" w:lineRule="auto"/>
              <w:ind w:firstLine="0"/>
              <w:jc w:val="left"/>
              <w:rPr>
                <w:rFonts w:ascii="Arial Black" w:hAnsi="Arial Black" w:cs="Arial"/>
                <w:color w:val="FFFFFF" w:themeColor="background1"/>
                <w:sz w:val="24"/>
                <w:szCs w:val="24"/>
              </w:rPr>
            </w:pPr>
            <w:r w:rsidRPr="00AC516B"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  <w:lastRenderedPageBreak/>
              <w:t>2.8 Сезонность деятельности</w:t>
            </w:r>
          </w:p>
        </w:tc>
      </w:tr>
      <w:tr w:rsidR="00E907D5" w:rsidRPr="006937A6" w14:paraId="64780071" w14:textId="77777777" w:rsidTr="000B18E6">
        <w:tc>
          <w:tcPr>
            <w:tcW w:w="10420" w:type="dxa"/>
            <w:shd w:val="clear" w:color="auto" w:fill="F2F2F2" w:themeFill="background1" w:themeFillShade="F2"/>
          </w:tcPr>
          <w:p w14:paraId="1D207599" w14:textId="77777777" w:rsidR="00E907D5" w:rsidRPr="00E907D5" w:rsidRDefault="00E907D5" w:rsidP="003E113B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color w:val="AEAAAA" w:themeColor="background2" w:themeShade="BF"/>
                <w:sz w:val="24"/>
                <w:szCs w:val="24"/>
              </w:rPr>
            </w:pPr>
            <w:r w:rsidRPr="00E907D5">
              <w:rPr>
                <w:rFonts w:ascii="Arial" w:hAnsi="Arial" w:cs="Arial"/>
                <w:color w:val="AEAAAA" w:themeColor="background2" w:themeShade="BF"/>
                <w:sz w:val="24"/>
                <w:szCs w:val="24"/>
              </w:rPr>
              <w:t>Работаем круглый год; работаем в теплый сезон и т.п.</w:t>
            </w:r>
          </w:p>
          <w:p w14:paraId="014C3ACA" w14:textId="77777777" w:rsidR="00CE78EB" w:rsidRPr="006937A6" w:rsidRDefault="00CE78EB" w:rsidP="003E113B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07D5" w:rsidRPr="006937A6" w14:paraId="5E020C45" w14:textId="77777777" w:rsidTr="00E907D5">
        <w:tc>
          <w:tcPr>
            <w:tcW w:w="10420" w:type="dxa"/>
            <w:shd w:val="clear" w:color="auto" w:fill="21C4D3"/>
          </w:tcPr>
          <w:p w14:paraId="6AB5DD92" w14:textId="77777777" w:rsidR="00E907D5" w:rsidRPr="00E907D5" w:rsidRDefault="00E907D5" w:rsidP="00AC516B">
            <w:pPr>
              <w:spacing w:after="0" w:line="276" w:lineRule="auto"/>
              <w:ind w:firstLine="0"/>
              <w:jc w:val="left"/>
              <w:rPr>
                <w:rFonts w:ascii="Arial Black" w:hAnsi="Arial Black" w:cs="Arial"/>
                <w:color w:val="FFFFFF" w:themeColor="background1"/>
                <w:sz w:val="24"/>
                <w:szCs w:val="24"/>
              </w:rPr>
            </w:pPr>
            <w:r w:rsidRPr="00AC516B"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  <w:t>2.9 Время работы, обработки заказов</w:t>
            </w:r>
          </w:p>
        </w:tc>
      </w:tr>
      <w:tr w:rsidR="00E907D5" w:rsidRPr="006937A6" w14:paraId="2AF4094A" w14:textId="77777777" w:rsidTr="000B18E6">
        <w:tc>
          <w:tcPr>
            <w:tcW w:w="10420" w:type="dxa"/>
            <w:shd w:val="clear" w:color="auto" w:fill="F2F2F2" w:themeFill="background1" w:themeFillShade="F2"/>
          </w:tcPr>
          <w:p w14:paraId="0F9D91EE" w14:textId="77777777" w:rsidR="00E907D5" w:rsidRPr="006937A6" w:rsidRDefault="00E907D5" w:rsidP="003E113B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07D5" w:rsidRPr="006937A6" w14:paraId="1A8739B8" w14:textId="77777777" w:rsidTr="00E907D5">
        <w:tc>
          <w:tcPr>
            <w:tcW w:w="10420" w:type="dxa"/>
            <w:shd w:val="clear" w:color="auto" w:fill="21C4D3"/>
          </w:tcPr>
          <w:p w14:paraId="6F152DB4" w14:textId="77777777" w:rsidR="00E907D5" w:rsidRPr="00E907D5" w:rsidRDefault="00E907D5" w:rsidP="00AC516B">
            <w:pPr>
              <w:spacing w:after="0" w:line="276" w:lineRule="auto"/>
              <w:ind w:firstLine="0"/>
              <w:jc w:val="left"/>
              <w:rPr>
                <w:rFonts w:ascii="Arial Black" w:hAnsi="Arial Black" w:cs="Arial"/>
                <w:color w:val="FFFFFF" w:themeColor="background1"/>
                <w:sz w:val="24"/>
                <w:szCs w:val="24"/>
              </w:rPr>
            </w:pPr>
            <w:r w:rsidRPr="00AC516B"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  <w:t>2.10 Сколько заявок в день Вы физически способны обработать?</w:t>
            </w:r>
          </w:p>
        </w:tc>
      </w:tr>
      <w:tr w:rsidR="00E907D5" w:rsidRPr="006937A6" w14:paraId="26282A64" w14:textId="77777777" w:rsidTr="000B18E6">
        <w:tc>
          <w:tcPr>
            <w:tcW w:w="10420" w:type="dxa"/>
            <w:shd w:val="clear" w:color="auto" w:fill="F2F2F2" w:themeFill="background1" w:themeFillShade="F2"/>
          </w:tcPr>
          <w:p w14:paraId="50BE0DE7" w14:textId="77777777" w:rsidR="00E907D5" w:rsidRPr="006937A6" w:rsidRDefault="00E907D5" w:rsidP="003E113B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DEEFF23" w14:textId="77777777" w:rsidR="00E907D5" w:rsidRDefault="00E907D5" w:rsidP="003E113B">
      <w:pPr>
        <w:pStyle w:val="1"/>
        <w:jc w:val="left"/>
        <w:rPr>
          <w:rFonts w:cs="Arial"/>
          <w:b/>
          <w:szCs w:val="28"/>
        </w:rPr>
      </w:pPr>
      <w:r>
        <w:rPr>
          <w:rFonts w:cs="Arial"/>
          <w:b/>
          <w:szCs w:val="28"/>
        </w:rPr>
        <w:t>03. КОНКУРЕНТЫ</w:t>
      </w:r>
    </w:p>
    <w:tbl>
      <w:tblPr>
        <w:tblStyle w:val="a9"/>
        <w:tblW w:w="0" w:type="auto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shd w:val="clear" w:color="auto" w:fill="21C4D3"/>
        <w:tblLook w:val="04A0" w:firstRow="1" w:lastRow="0" w:firstColumn="1" w:lastColumn="0" w:noHBand="0" w:noVBand="1"/>
      </w:tblPr>
      <w:tblGrid>
        <w:gridCol w:w="10420"/>
      </w:tblGrid>
      <w:tr w:rsidR="00E907D5" w:rsidRPr="006937A6" w14:paraId="2A9D1E28" w14:textId="77777777" w:rsidTr="00E27CEE">
        <w:tc>
          <w:tcPr>
            <w:tcW w:w="10420" w:type="dxa"/>
            <w:shd w:val="clear" w:color="auto" w:fill="21C4D3"/>
          </w:tcPr>
          <w:p w14:paraId="04BEE67E" w14:textId="77777777" w:rsidR="00E907D5" w:rsidRPr="00E907D5" w:rsidRDefault="00E907D5" w:rsidP="003E113B">
            <w:pPr>
              <w:spacing w:after="0" w:line="276" w:lineRule="auto"/>
              <w:ind w:firstLine="0"/>
              <w:jc w:val="left"/>
              <w:rPr>
                <w:rFonts w:ascii="Arial Black" w:hAnsi="Arial Black" w:cs="Arial"/>
                <w:color w:val="FFFFFF" w:themeColor="background1"/>
                <w:sz w:val="24"/>
                <w:szCs w:val="24"/>
              </w:rPr>
            </w:pPr>
            <w:r w:rsidRPr="00CE78EB"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  <w:t>3.1 Прямые конкуренты</w:t>
            </w:r>
          </w:p>
        </w:tc>
      </w:tr>
    </w:tbl>
    <w:p w14:paraId="689AA8B7" w14:textId="77777777" w:rsidR="00E907D5" w:rsidRDefault="00E907D5" w:rsidP="003E113B">
      <w:pPr>
        <w:spacing w:after="0" w:line="276" w:lineRule="auto"/>
        <w:ind w:firstLine="0"/>
        <w:jc w:val="left"/>
        <w:rPr>
          <w:i/>
          <w:iCs/>
          <w:color w:val="000000" w:themeColor="text1"/>
          <w:sz w:val="24"/>
          <w:szCs w:val="24"/>
        </w:rPr>
      </w:pPr>
      <w:r w:rsidRPr="00AD287B">
        <w:rPr>
          <w:i/>
          <w:iCs/>
          <w:color w:val="000000" w:themeColor="text1"/>
          <w:sz w:val="24"/>
          <w:szCs w:val="24"/>
        </w:rPr>
        <w:t xml:space="preserve">Необходимо указать прямых конкурентов в Вашем ценовом сегменте и адреса их сайтов. </w:t>
      </w:r>
    </w:p>
    <w:p w14:paraId="10475990" w14:textId="77777777" w:rsidR="00CE78EB" w:rsidRPr="00AD287B" w:rsidRDefault="00E907D5" w:rsidP="00CE78EB">
      <w:pPr>
        <w:spacing w:line="276" w:lineRule="auto"/>
        <w:ind w:firstLine="0"/>
        <w:jc w:val="left"/>
        <w:rPr>
          <w:i/>
          <w:iCs/>
          <w:color w:val="000000" w:themeColor="text1"/>
          <w:sz w:val="24"/>
          <w:szCs w:val="24"/>
        </w:rPr>
      </w:pPr>
      <w:r w:rsidRPr="00AD287B">
        <w:rPr>
          <w:i/>
          <w:iCs/>
          <w:color w:val="000000" w:themeColor="text1"/>
          <w:sz w:val="24"/>
          <w:szCs w:val="24"/>
        </w:rPr>
        <w:t>По возможности охарактеризуйте их сильные и слабые стороны.</w:t>
      </w:r>
    </w:p>
    <w:tbl>
      <w:tblPr>
        <w:tblStyle w:val="a9"/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702"/>
        <w:gridCol w:w="2394"/>
        <w:gridCol w:w="2410"/>
        <w:gridCol w:w="2551"/>
        <w:gridCol w:w="2363"/>
      </w:tblGrid>
      <w:tr w:rsidR="00E907D5" w14:paraId="592EE56C" w14:textId="77777777" w:rsidTr="00CE78EB">
        <w:tc>
          <w:tcPr>
            <w:tcW w:w="702" w:type="dxa"/>
            <w:shd w:val="clear" w:color="auto" w:fill="21C4D3"/>
          </w:tcPr>
          <w:p w14:paraId="1C439E11" w14:textId="77777777" w:rsidR="00E907D5" w:rsidRPr="00CE78EB" w:rsidRDefault="00E907D5" w:rsidP="00CE78EB">
            <w:pPr>
              <w:spacing w:after="0" w:line="276" w:lineRule="auto"/>
              <w:ind w:firstLine="0"/>
              <w:jc w:val="left"/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</w:pPr>
            <w:r w:rsidRPr="00CE78EB"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  <w:t xml:space="preserve">№ </w:t>
            </w:r>
          </w:p>
        </w:tc>
        <w:tc>
          <w:tcPr>
            <w:tcW w:w="2394" w:type="dxa"/>
            <w:shd w:val="clear" w:color="auto" w:fill="21C4D3"/>
          </w:tcPr>
          <w:p w14:paraId="6913A0DB" w14:textId="77777777" w:rsidR="00E907D5" w:rsidRPr="00CE78EB" w:rsidRDefault="00E907D5" w:rsidP="00CE78EB">
            <w:pPr>
              <w:spacing w:after="0" w:line="276" w:lineRule="auto"/>
              <w:ind w:firstLine="0"/>
              <w:jc w:val="left"/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</w:pPr>
            <w:r w:rsidRPr="00CE78EB"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  <w:t>Конкурент</w:t>
            </w:r>
          </w:p>
        </w:tc>
        <w:tc>
          <w:tcPr>
            <w:tcW w:w="2410" w:type="dxa"/>
            <w:shd w:val="clear" w:color="auto" w:fill="21C4D3"/>
          </w:tcPr>
          <w:p w14:paraId="310ED19E" w14:textId="77777777" w:rsidR="00E907D5" w:rsidRPr="00CE78EB" w:rsidRDefault="00E907D5" w:rsidP="00CE78EB">
            <w:pPr>
              <w:spacing w:after="0" w:line="276" w:lineRule="auto"/>
              <w:ind w:firstLine="0"/>
              <w:jc w:val="left"/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</w:pPr>
            <w:r w:rsidRPr="00CE78EB"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  <w:t>Ссылка на сайт</w:t>
            </w:r>
          </w:p>
        </w:tc>
        <w:tc>
          <w:tcPr>
            <w:tcW w:w="2551" w:type="dxa"/>
            <w:shd w:val="clear" w:color="auto" w:fill="21C4D3"/>
          </w:tcPr>
          <w:p w14:paraId="208C6EFF" w14:textId="77777777" w:rsidR="00E907D5" w:rsidRPr="00CE78EB" w:rsidRDefault="00E907D5" w:rsidP="00CE78EB">
            <w:pPr>
              <w:spacing w:after="0" w:line="276" w:lineRule="auto"/>
              <w:ind w:firstLine="0"/>
              <w:jc w:val="left"/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</w:pPr>
            <w:r w:rsidRPr="00CE78EB"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  <w:t>Сильные стороны</w:t>
            </w:r>
          </w:p>
        </w:tc>
        <w:tc>
          <w:tcPr>
            <w:tcW w:w="2363" w:type="dxa"/>
            <w:shd w:val="clear" w:color="auto" w:fill="21C4D3"/>
          </w:tcPr>
          <w:p w14:paraId="468AE2E2" w14:textId="77777777" w:rsidR="00E907D5" w:rsidRPr="00CE78EB" w:rsidRDefault="00E907D5" w:rsidP="00CE78EB">
            <w:pPr>
              <w:spacing w:after="0" w:line="276" w:lineRule="auto"/>
              <w:ind w:firstLine="0"/>
              <w:jc w:val="left"/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</w:pPr>
            <w:r w:rsidRPr="00CE78EB"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  <w:t>Слабые стороны</w:t>
            </w:r>
          </w:p>
        </w:tc>
      </w:tr>
      <w:tr w:rsidR="00CE78EB" w14:paraId="0E8DD125" w14:textId="77777777" w:rsidTr="00CE78EB">
        <w:tc>
          <w:tcPr>
            <w:tcW w:w="702" w:type="dxa"/>
            <w:shd w:val="clear" w:color="auto" w:fill="F2F2F2" w:themeFill="background1" w:themeFillShade="F2"/>
          </w:tcPr>
          <w:p w14:paraId="77243A98" w14:textId="77777777" w:rsidR="00E907D5" w:rsidRPr="00E907D5" w:rsidRDefault="00E907D5" w:rsidP="003E113B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  <w:r w:rsidRPr="00E907D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94" w:type="dxa"/>
            <w:shd w:val="clear" w:color="auto" w:fill="F2F2F2" w:themeFill="background1" w:themeFillShade="F2"/>
          </w:tcPr>
          <w:p w14:paraId="43E8DBAB" w14:textId="77777777" w:rsidR="00E907D5" w:rsidRPr="00E907D5" w:rsidRDefault="00E907D5" w:rsidP="003E113B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14:paraId="5740121A" w14:textId="77777777" w:rsidR="00E907D5" w:rsidRPr="00E907D5" w:rsidRDefault="00E907D5" w:rsidP="003E113B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14:paraId="50034743" w14:textId="77777777" w:rsidR="00E907D5" w:rsidRPr="00E907D5" w:rsidRDefault="00E907D5" w:rsidP="003E113B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3" w:type="dxa"/>
            <w:shd w:val="clear" w:color="auto" w:fill="F2F2F2" w:themeFill="background1" w:themeFillShade="F2"/>
          </w:tcPr>
          <w:p w14:paraId="28D1AAAF" w14:textId="77777777" w:rsidR="00E907D5" w:rsidRPr="00E907D5" w:rsidRDefault="00E907D5" w:rsidP="003E113B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78EB" w14:paraId="458636DE" w14:textId="77777777" w:rsidTr="00CE78EB">
        <w:tc>
          <w:tcPr>
            <w:tcW w:w="702" w:type="dxa"/>
            <w:shd w:val="clear" w:color="auto" w:fill="F2F2F2" w:themeFill="background1" w:themeFillShade="F2"/>
          </w:tcPr>
          <w:p w14:paraId="719D3C8C" w14:textId="77777777" w:rsidR="00E907D5" w:rsidRPr="00E907D5" w:rsidRDefault="00E907D5" w:rsidP="003E113B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  <w:r w:rsidRPr="00E907D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394" w:type="dxa"/>
            <w:shd w:val="clear" w:color="auto" w:fill="F2F2F2" w:themeFill="background1" w:themeFillShade="F2"/>
          </w:tcPr>
          <w:p w14:paraId="3828CB55" w14:textId="77777777" w:rsidR="00E907D5" w:rsidRPr="00E907D5" w:rsidRDefault="00E907D5" w:rsidP="003E113B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14:paraId="100D5B1E" w14:textId="77777777" w:rsidR="00E907D5" w:rsidRPr="00E907D5" w:rsidRDefault="00E907D5" w:rsidP="003E113B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14:paraId="6B6D3C34" w14:textId="77777777" w:rsidR="00E907D5" w:rsidRPr="00E907D5" w:rsidRDefault="00E907D5" w:rsidP="003E113B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3" w:type="dxa"/>
            <w:shd w:val="clear" w:color="auto" w:fill="F2F2F2" w:themeFill="background1" w:themeFillShade="F2"/>
          </w:tcPr>
          <w:p w14:paraId="58AB7A78" w14:textId="77777777" w:rsidR="00E907D5" w:rsidRPr="00E907D5" w:rsidRDefault="00E907D5" w:rsidP="003E113B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78EB" w14:paraId="7154B1E7" w14:textId="77777777" w:rsidTr="00CE78EB">
        <w:tc>
          <w:tcPr>
            <w:tcW w:w="702" w:type="dxa"/>
            <w:shd w:val="clear" w:color="auto" w:fill="F2F2F2" w:themeFill="background1" w:themeFillShade="F2"/>
          </w:tcPr>
          <w:p w14:paraId="48F3C45B" w14:textId="77777777" w:rsidR="00E907D5" w:rsidRPr="00E907D5" w:rsidRDefault="00E907D5" w:rsidP="003E113B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  <w:r w:rsidRPr="00E907D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394" w:type="dxa"/>
            <w:shd w:val="clear" w:color="auto" w:fill="F2F2F2" w:themeFill="background1" w:themeFillShade="F2"/>
          </w:tcPr>
          <w:p w14:paraId="4AC0AB81" w14:textId="77777777" w:rsidR="00E907D5" w:rsidRPr="00E907D5" w:rsidRDefault="00E907D5" w:rsidP="003E113B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14:paraId="5C804289" w14:textId="77777777" w:rsidR="00E907D5" w:rsidRPr="00E907D5" w:rsidRDefault="00E907D5" w:rsidP="003E113B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14:paraId="3F857755" w14:textId="77777777" w:rsidR="00E907D5" w:rsidRPr="00E907D5" w:rsidRDefault="00E907D5" w:rsidP="003E113B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3" w:type="dxa"/>
            <w:shd w:val="clear" w:color="auto" w:fill="F2F2F2" w:themeFill="background1" w:themeFillShade="F2"/>
          </w:tcPr>
          <w:p w14:paraId="7E3FD17D" w14:textId="77777777" w:rsidR="00E907D5" w:rsidRPr="00E907D5" w:rsidRDefault="00E907D5" w:rsidP="003E113B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939D0BF" w14:textId="77777777" w:rsidR="00E907D5" w:rsidRDefault="00E907D5" w:rsidP="00A64C44">
      <w:pPr>
        <w:tabs>
          <w:tab w:val="left" w:pos="6150"/>
        </w:tabs>
        <w:spacing w:after="0" w:line="240" w:lineRule="auto"/>
        <w:ind w:firstLine="0"/>
        <w:jc w:val="left"/>
        <w:rPr>
          <w:rFonts w:ascii="Arial Black" w:hAnsi="Arial Black" w:cs="Arial"/>
          <w:color w:val="FFFFFF" w:themeColor="background1"/>
          <w:sz w:val="24"/>
          <w:szCs w:val="24"/>
        </w:rPr>
      </w:pPr>
    </w:p>
    <w:tbl>
      <w:tblPr>
        <w:tblStyle w:val="a9"/>
        <w:tblpPr w:leftFromText="180" w:rightFromText="180" w:vertAnchor="text" w:tblpY="150"/>
        <w:tblW w:w="0" w:type="auto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shd w:val="clear" w:color="auto" w:fill="21C4D3"/>
        <w:tblLook w:val="04A0" w:firstRow="1" w:lastRow="0" w:firstColumn="1" w:lastColumn="0" w:noHBand="0" w:noVBand="1"/>
      </w:tblPr>
      <w:tblGrid>
        <w:gridCol w:w="10420"/>
      </w:tblGrid>
      <w:tr w:rsidR="003E113B" w:rsidRPr="006937A6" w14:paraId="0D365193" w14:textId="77777777" w:rsidTr="003E113B">
        <w:tc>
          <w:tcPr>
            <w:tcW w:w="10420" w:type="dxa"/>
            <w:shd w:val="clear" w:color="auto" w:fill="21C4D3"/>
          </w:tcPr>
          <w:p w14:paraId="1A0A0389" w14:textId="77777777" w:rsidR="003E113B" w:rsidRPr="00E907D5" w:rsidRDefault="003E113B" w:rsidP="00CE78EB">
            <w:pPr>
              <w:spacing w:after="0" w:line="276" w:lineRule="auto"/>
              <w:ind w:firstLine="0"/>
              <w:jc w:val="left"/>
              <w:rPr>
                <w:rFonts w:ascii="Arial Black" w:hAnsi="Arial Black" w:cs="Arial"/>
                <w:color w:val="FFFFFF" w:themeColor="background1"/>
                <w:sz w:val="24"/>
                <w:szCs w:val="24"/>
              </w:rPr>
            </w:pPr>
            <w:r w:rsidRPr="00CE78EB"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  <w:t>3.2 Опишите основные преимущества Ваших товаров/услуг перед конкурентами</w:t>
            </w:r>
          </w:p>
        </w:tc>
      </w:tr>
      <w:tr w:rsidR="00A64C44" w:rsidRPr="006937A6" w14:paraId="587D3ACF" w14:textId="77777777" w:rsidTr="00A64C44">
        <w:tc>
          <w:tcPr>
            <w:tcW w:w="10420" w:type="dxa"/>
            <w:shd w:val="clear" w:color="auto" w:fill="F2F2F2" w:themeFill="background1" w:themeFillShade="F2"/>
          </w:tcPr>
          <w:p w14:paraId="77E42DB8" w14:textId="77777777" w:rsidR="00A64C44" w:rsidRPr="00A64C44" w:rsidRDefault="00A64C44" w:rsidP="00A64C44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color w:val="AEAAAA" w:themeColor="background2" w:themeShade="BF"/>
                <w:sz w:val="24"/>
                <w:szCs w:val="24"/>
              </w:rPr>
            </w:pPr>
            <w:r w:rsidRPr="003E113B">
              <w:rPr>
                <w:rFonts w:ascii="Arial" w:hAnsi="Arial" w:cs="Arial"/>
                <w:color w:val="AEAAAA" w:themeColor="background2" w:themeShade="BF"/>
                <w:sz w:val="24"/>
                <w:szCs w:val="24"/>
              </w:rPr>
              <w:t>Дешевле на 40%; окупаемость 5 месяцев и т.п.</w:t>
            </w:r>
          </w:p>
          <w:p w14:paraId="07BAEA54" w14:textId="77777777" w:rsidR="00A64C44" w:rsidRDefault="00A64C44" w:rsidP="003E113B">
            <w:pPr>
              <w:spacing w:after="0" w:line="240" w:lineRule="auto"/>
              <w:ind w:firstLine="0"/>
              <w:jc w:val="left"/>
              <w:rPr>
                <w:rFonts w:ascii="Arial Black" w:hAnsi="Arial Black" w:cs="Arial"/>
                <w:color w:val="FFFFFF" w:themeColor="background1"/>
                <w:sz w:val="24"/>
                <w:szCs w:val="24"/>
              </w:rPr>
            </w:pPr>
          </w:p>
          <w:p w14:paraId="28BC3D02" w14:textId="77777777" w:rsidR="00A64C44" w:rsidRPr="003E113B" w:rsidRDefault="00A64C44" w:rsidP="003E113B">
            <w:pPr>
              <w:spacing w:after="0" w:line="240" w:lineRule="auto"/>
              <w:ind w:firstLine="0"/>
              <w:jc w:val="left"/>
              <w:rPr>
                <w:rFonts w:ascii="Arial Black" w:hAnsi="Arial Black" w:cs="Arial"/>
                <w:color w:val="FFFFFF" w:themeColor="background1"/>
                <w:sz w:val="24"/>
                <w:szCs w:val="24"/>
              </w:rPr>
            </w:pPr>
          </w:p>
        </w:tc>
      </w:tr>
    </w:tbl>
    <w:p w14:paraId="5746032B" w14:textId="77777777" w:rsidR="003E113B" w:rsidRDefault="003E113B" w:rsidP="003E113B">
      <w:pPr>
        <w:tabs>
          <w:tab w:val="left" w:pos="6150"/>
        </w:tabs>
        <w:spacing w:after="0" w:line="276" w:lineRule="auto"/>
        <w:ind w:firstLine="0"/>
        <w:jc w:val="left"/>
        <w:rPr>
          <w:rFonts w:ascii="Arial Black" w:hAnsi="Arial Black" w:cs="Arial"/>
          <w:color w:val="FFFFFF" w:themeColor="background1"/>
          <w:sz w:val="24"/>
          <w:szCs w:val="24"/>
        </w:rPr>
      </w:pPr>
    </w:p>
    <w:tbl>
      <w:tblPr>
        <w:tblStyle w:val="a9"/>
        <w:tblpPr w:leftFromText="180" w:rightFromText="180" w:vertAnchor="text" w:tblpY="-57"/>
        <w:tblW w:w="0" w:type="auto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shd w:val="clear" w:color="auto" w:fill="21C4D3"/>
        <w:tblLook w:val="04A0" w:firstRow="1" w:lastRow="0" w:firstColumn="1" w:lastColumn="0" w:noHBand="0" w:noVBand="1"/>
      </w:tblPr>
      <w:tblGrid>
        <w:gridCol w:w="10420"/>
      </w:tblGrid>
      <w:tr w:rsidR="00A64C44" w:rsidRPr="006937A6" w14:paraId="45B94944" w14:textId="77777777" w:rsidTr="00A64C44">
        <w:tc>
          <w:tcPr>
            <w:tcW w:w="10420" w:type="dxa"/>
            <w:shd w:val="clear" w:color="auto" w:fill="21C4D3"/>
          </w:tcPr>
          <w:p w14:paraId="33F47F02" w14:textId="77777777" w:rsidR="00A64C44" w:rsidRPr="00E907D5" w:rsidRDefault="00A64C44" w:rsidP="00CE78EB">
            <w:pPr>
              <w:spacing w:after="0" w:line="276" w:lineRule="auto"/>
              <w:ind w:firstLine="0"/>
              <w:jc w:val="left"/>
              <w:rPr>
                <w:rFonts w:ascii="Arial Black" w:hAnsi="Arial Black" w:cs="Arial"/>
                <w:color w:val="FFFFFF" w:themeColor="background1"/>
                <w:sz w:val="24"/>
                <w:szCs w:val="24"/>
              </w:rPr>
            </w:pPr>
            <w:r w:rsidRPr="00CE78EB"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  <w:t>3.3 Каковы Ваши расценки на товары/услуги по сравнению с другими конкурентами?</w:t>
            </w:r>
          </w:p>
        </w:tc>
      </w:tr>
      <w:tr w:rsidR="00A64C44" w:rsidRPr="006937A6" w14:paraId="11523779" w14:textId="77777777" w:rsidTr="00A64C44">
        <w:tc>
          <w:tcPr>
            <w:tcW w:w="10420" w:type="dxa"/>
            <w:shd w:val="clear" w:color="auto" w:fill="F2F2F2" w:themeFill="background1" w:themeFillShade="F2"/>
          </w:tcPr>
          <w:p w14:paraId="703C91DD" w14:textId="77777777" w:rsidR="00A64C44" w:rsidRDefault="00A64C44" w:rsidP="00A64C44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color w:val="AEAAAA" w:themeColor="background2" w:themeShade="BF"/>
                <w:sz w:val="24"/>
                <w:szCs w:val="24"/>
              </w:rPr>
            </w:pPr>
            <w:r w:rsidRPr="00A64C44">
              <w:rPr>
                <w:rFonts w:ascii="Arial" w:hAnsi="Arial" w:cs="Arial"/>
                <w:color w:val="AEAAAA" w:themeColor="background2" w:themeShade="BF"/>
                <w:sz w:val="24"/>
                <w:szCs w:val="24"/>
              </w:rPr>
              <w:t>Дешевле на 10%; дороже; среднерыночные</w:t>
            </w:r>
          </w:p>
          <w:p w14:paraId="5EB4B528" w14:textId="77777777" w:rsidR="00A64C44" w:rsidRDefault="00A64C44" w:rsidP="00A64C44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color w:val="AEAAAA" w:themeColor="background2" w:themeShade="BF"/>
                <w:sz w:val="24"/>
                <w:szCs w:val="24"/>
              </w:rPr>
            </w:pPr>
          </w:p>
          <w:p w14:paraId="5596B2B2" w14:textId="77777777" w:rsidR="00A64C44" w:rsidRPr="003E113B" w:rsidRDefault="00A64C44" w:rsidP="00A64C44">
            <w:pPr>
              <w:spacing w:after="0" w:line="240" w:lineRule="auto"/>
              <w:ind w:firstLine="0"/>
              <w:jc w:val="left"/>
              <w:rPr>
                <w:rFonts w:ascii="Arial Black" w:hAnsi="Arial Black" w:cs="Arial"/>
                <w:color w:val="FFFFFF" w:themeColor="background1"/>
                <w:sz w:val="24"/>
                <w:szCs w:val="24"/>
              </w:rPr>
            </w:pPr>
          </w:p>
        </w:tc>
      </w:tr>
    </w:tbl>
    <w:p w14:paraId="1A26EA83" w14:textId="77777777" w:rsidR="003E113B" w:rsidRDefault="00A64C44" w:rsidP="00A64C44">
      <w:pPr>
        <w:pStyle w:val="1"/>
        <w:jc w:val="left"/>
        <w:rPr>
          <w:rFonts w:cs="Arial"/>
          <w:color w:val="FFFFFF" w:themeColor="background1"/>
          <w:sz w:val="24"/>
          <w:szCs w:val="24"/>
        </w:rPr>
      </w:pPr>
      <w:r>
        <w:rPr>
          <w:rFonts w:cs="Arial"/>
          <w:b/>
          <w:szCs w:val="28"/>
        </w:rPr>
        <w:t xml:space="preserve">04. </w:t>
      </w:r>
      <w:r w:rsidRPr="0003709A">
        <w:rPr>
          <w:b/>
          <w:bCs/>
          <w:color w:val="000000" w:themeColor="text1"/>
          <w:sz w:val="24"/>
          <w:szCs w:val="24"/>
        </w:rPr>
        <w:t>ЦЕЛЕВАЯ АУДИТОРИЯ</w:t>
      </w:r>
    </w:p>
    <w:tbl>
      <w:tblPr>
        <w:tblStyle w:val="a9"/>
        <w:tblpPr w:leftFromText="180" w:rightFromText="180" w:vertAnchor="text" w:tblpY="-45"/>
        <w:tblW w:w="0" w:type="auto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shd w:val="clear" w:color="auto" w:fill="21C4D3"/>
        <w:tblLook w:val="04A0" w:firstRow="1" w:lastRow="0" w:firstColumn="1" w:lastColumn="0" w:noHBand="0" w:noVBand="1"/>
      </w:tblPr>
      <w:tblGrid>
        <w:gridCol w:w="10420"/>
      </w:tblGrid>
      <w:tr w:rsidR="00A64C44" w:rsidRPr="006937A6" w14:paraId="47E5E6BB" w14:textId="77777777" w:rsidTr="00A64C44">
        <w:tc>
          <w:tcPr>
            <w:tcW w:w="10420" w:type="dxa"/>
            <w:shd w:val="clear" w:color="auto" w:fill="21C4D3"/>
          </w:tcPr>
          <w:p w14:paraId="61FF56FD" w14:textId="77777777" w:rsidR="00A64C44" w:rsidRPr="00CE78EB" w:rsidRDefault="00A64C44" w:rsidP="00CE78EB">
            <w:pPr>
              <w:spacing w:after="0" w:line="276" w:lineRule="auto"/>
              <w:ind w:firstLine="0"/>
              <w:jc w:val="left"/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</w:pPr>
            <w:r w:rsidRPr="00CE78EB"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  <w:t>4.1 Покупатель продукта/услуги</w:t>
            </w:r>
          </w:p>
          <w:p w14:paraId="1BB918FB" w14:textId="77777777" w:rsidR="00A64C44" w:rsidRPr="00A64C44" w:rsidRDefault="00A64C44" w:rsidP="00A64C44">
            <w:pPr>
              <w:spacing w:after="0" w:line="276" w:lineRule="auto"/>
              <w:ind w:firstLine="0"/>
              <w:rPr>
                <w:i/>
                <w:iCs/>
                <w:color w:val="FFFFFF" w:themeColor="background1"/>
                <w:sz w:val="24"/>
                <w:szCs w:val="24"/>
              </w:rPr>
            </w:pPr>
            <w:r w:rsidRPr="00A64C44">
              <w:rPr>
                <w:i/>
                <w:iCs/>
                <w:color w:val="FFFFFF" w:themeColor="background1"/>
                <w:sz w:val="24"/>
                <w:szCs w:val="24"/>
              </w:rPr>
              <w:t>Кто принимает решение о покупке продукта/услуги? В2В или В2С?</w:t>
            </w:r>
          </w:p>
          <w:p w14:paraId="27000C55" w14:textId="77777777" w:rsidR="00A64C44" w:rsidRPr="00A64C44" w:rsidRDefault="00A64C44" w:rsidP="00A64C44">
            <w:pPr>
              <w:spacing w:line="276" w:lineRule="auto"/>
              <w:ind w:firstLine="0"/>
              <w:rPr>
                <w:i/>
                <w:iCs/>
                <w:color w:val="000000" w:themeColor="text1"/>
                <w:sz w:val="24"/>
                <w:szCs w:val="24"/>
              </w:rPr>
            </w:pPr>
            <w:r w:rsidRPr="00A64C44">
              <w:rPr>
                <w:i/>
                <w:iCs/>
                <w:color w:val="FFFFFF" w:themeColor="background1"/>
                <w:sz w:val="24"/>
                <w:szCs w:val="24"/>
              </w:rPr>
              <w:t>Каков портрет клиента (пол, возраст, доход, образование, стиль жизни, интересы)?</w:t>
            </w:r>
          </w:p>
        </w:tc>
      </w:tr>
      <w:tr w:rsidR="00A64C44" w:rsidRPr="006937A6" w14:paraId="2630E3E1" w14:textId="77777777" w:rsidTr="00A64C44">
        <w:tc>
          <w:tcPr>
            <w:tcW w:w="10420" w:type="dxa"/>
            <w:shd w:val="clear" w:color="auto" w:fill="F2F2F2" w:themeFill="background1" w:themeFillShade="F2"/>
          </w:tcPr>
          <w:p w14:paraId="59D16335" w14:textId="77777777" w:rsidR="00A64C44" w:rsidRPr="00C93333" w:rsidRDefault="00C93333" w:rsidP="00A64C44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333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0D7C8D6" w14:textId="77777777" w:rsidR="00A64C44" w:rsidRPr="00C93333" w:rsidRDefault="00A64C44" w:rsidP="00A64C44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14:paraId="014098C1" w14:textId="77777777" w:rsidR="00A64C44" w:rsidRPr="003E113B" w:rsidRDefault="00A64C44" w:rsidP="00A64C44">
            <w:pPr>
              <w:spacing w:after="0" w:line="240" w:lineRule="auto"/>
              <w:ind w:firstLine="0"/>
              <w:jc w:val="left"/>
              <w:rPr>
                <w:rFonts w:ascii="Arial Black" w:hAnsi="Arial Black" w:cs="Arial"/>
                <w:color w:val="FFFFFF" w:themeColor="background1"/>
                <w:sz w:val="24"/>
                <w:szCs w:val="24"/>
              </w:rPr>
            </w:pPr>
          </w:p>
        </w:tc>
      </w:tr>
    </w:tbl>
    <w:p w14:paraId="3CA2F852" w14:textId="77777777" w:rsidR="00A64C44" w:rsidRDefault="00A64C44" w:rsidP="00A64C44">
      <w:pPr>
        <w:spacing w:after="0" w:line="240" w:lineRule="auto"/>
        <w:ind w:firstLine="0"/>
        <w:jc w:val="left"/>
        <w:rPr>
          <w:rFonts w:ascii="Arial Black" w:hAnsi="Arial Black" w:cs="Arial"/>
          <w:color w:val="FFFFFF" w:themeColor="background1"/>
          <w:sz w:val="24"/>
          <w:szCs w:val="24"/>
        </w:rPr>
      </w:pPr>
    </w:p>
    <w:tbl>
      <w:tblPr>
        <w:tblStyle w:val="a9"/>
        <w:tblpPr w:leftFromText="180" w:rightFromText="180" w:vertAnchor="text" w:horzAnchor="margin" w:tblpY="27"/>
        <w:tblW w:w="0" w:type="auto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shd w:val="clear" w:color="auto" w:fill="21C4D3"/>
        <w:tblLook w:val="04A0" w:firstRow="1" w:lastRow="0" w:firstColumn="1" w:lastColumn="0" w:noHBand="0" w:noVBand="1"/>
      </w:tblPr>
      <w:tblGrid>
        <w:gridCol w:w="10420"/>
      </w:tblGrid>
      <w:tr w:rsidR="00A64C44" w:rsidRPr="006937A6" w14:paraId="3995F8A5" w14:textId="77777777" w:rsidTr="00A64C44">
        <w:tc>
          <w:tcPr>
            <w:tcW w:w="10420" w:type="dxa"/>
            <w:shd w:val="clear" w:color="auto" w:fill="21C4D3"/>
          </w:tcPr>
          <w:p w14:paraId="531D2F00" w14:textId="77777777" w:rsidR="00A64C44" w:rsidRPr="00A64C44" w:rsidRDefault="00A64C44" w:rsidP="00CE78EB">
            <w:pPr>
              <w:spacing w:after="0" w:line="276" w:lineRule="auto"/>
              <w:ind w:firstLine="0"/>
              <w:jc w:val="left"/>
              <w:rPr>
                <w:rFonts w:ascii="Arial Black" w:hAnsi="Arial Black" w:cs="Arial"/>
                <w:color w:val="FFFFFF" w:themeColor="background1"/>
                <w:sz w:val="24"/>
                <w:szCs w:val="24"/>
              </w:rPr>
            </w:pPr>
            <w:r w:rsidRPr="00CE78EB"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  <w:lastRenderedPageBreak/>
              <w:t>4.2 География потенциальной целевой аудитории</w:t>
            </w:r>
          </w:p>
          <w:p w14:paraId="21A106FE" w14:textId="77777777" w:rsidR="00A64C44" w:rsidRPr="00A64C44" w:rsidRDefault="00A64C44" w:rsidP="00CE78EB">
            <w:pPr>
              <w:spacing w:after="0" w:line="276" w:lineRule="auto"/>
              <w:ind w:firstLine="0"/>
              <w:rPr>
                <w:i/>
                <w:iCs/>
                <w:color w:val="FFFFFF" w:themeColor="background1"/>
                <w:sz w:val="24"/>
                <w:szCs w:val="24"/>
              </w:rPr>
            </w:pPr>
            <w:r w:rsidRPr="00A64C44">
              <w:rPr>
                <w:i/>
                <w:iCs/>
                <w:color w:val="FFFFFF" w:themeColor="background1"/>
                <w:sz w:val="24"/>
                <w:szCs w:val="24"/>
              </w:rPr>
              <w:t>Страна/область/город</w:t>
            </w:r>
          </w:p>
        </w:tc>
      </w:tr>
      <w:tr w:rsidR="00A64C44" w:rsidRPr="006937A6" w14:paraId="71D05265" w14:textId="77777777" w:rsidTr="00A64C44">
        <w:tc>
          <w:tcPr>
            <w:tcW w:w="10420" w:type="dxa"/>
            <w:shd w:val="clear" w:color="auto" w:fill="F2F2F2" w:themeFill="background1" w:themeFillShade="F2"/>
          </w:tcPr>
          <w:p w14:paraId="49709886" w14:textId="77777777" w:rsidR="00A64C44" w:rsidRPr="00C93333" w:rsidRDefault="00C93333" w:rsidP="00A64C44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AEAAAA" w:themeColor="background2" w:themeShade="BF"/>
                <w:sz w:val="24"/>
                <w:szCs w:val="24"/>
              </w:rPr>
              <w:t xml:space="preserve"> </w:t>
            </w:r>
          </w:p>
          <w:p w14:paraId="7F982A90" w14:textId="77777777" w:rsidR="00A64C44" w:rsidRPr="00C93333" w:rsidRDefault="00A64C44" w:rsidP="00A64C44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14:paraId="0BA5C702" w14:textId="77777777" w:rsidR="00A64C44" w:rsidRPr="003E113B" w:rsidRDefault="00A64C44" w:rsidP="00A64C44">
            <w:pPr>
              <w:spacing w:after="0" w:line="240" w:lineRule="auto"/>
              <w:ind w:firstLine="0"/>
              <w:jc w:val="left"/>
              <w:rPr>
                <w:rFonts w:ascii="Arial Black" w:hAnsi="Arial Black" w:cs="Arial"/>
                <w:color w:val="FFFFFF" w:themeColor="background1"/>
                <w:sz w:val="24"/>
                <w:szCs w:val="24"/>
              </w:rPr>
            </w:pPr>
          </w:p>
        </w:tc>
      </w:tr>
    </w:tbl>
    <w:p w14:paraId="5FF5CF25" w14:textId="0AE01268" w:rsidR="00A64C44" w:rsidRPr="00AA3191" w:rsidRDefault="00A64C44" w:rsidP="00A64C44">
      <w:pPr>
        <w:pStyle w:val="1"/>
        <w:jc w:val="left"/>
        <w:rPr>
          <w:b/>
          <w:bCs/>
          <w:caps w:val="0"/>
          <w:color w:val="000000" w:themeColor="text1"/>
          <w:sz w:val="24"/>
          <w:szCs w:val="24"/>
        </w:rPr>
      </w:pPr>
      <w:r>
        <w:rPr>
          <w:rFonts w:cs="Arial"/>
          <w:b/>
          <w:szCs w:val="28"/>
        </w:rPr>
        <w:t>0</w:t>
      </w:r>
      <w:r>
        <w:rPr>
          <w:rFonts w:cs="Arial"/>
          <w:b/>
          <w:szCs w:val="28"/>
          <w:lang w:val="en-US"/>
        </w:rPr>
        <w:t>5</w:t>
      </w:r>
      <w:r>
        <w:rPr>
          <w:rFonts w:cs="Arial"/>
          <w:b/>
          <w:szCs w:val="28"/>
        </w:rPr>
        <w:t xml:space="preserve">. </w:t>
      </w:r>
      <w:r w:rsidR="00AA3191">
        <w:rPr>
          <w:b/>
          <w:bCs/>
          <w:caps w:val="0"/>
          <w:color w:val="000000" w:themeColor="text1"/>
          <w:sz w:val="24"/>
          <w:szCs w:val="24"/>
          <w:lang w:val="en-US"/>
        </w:rPr>
        <w:t xml:space="preserve">SEO </w:t>
      </w:r>
      <w:r w:rsidR="00AA3191">
        <w:rPr>
          <w:b/>
          <w:bCs/>
          <w:caps w:val="0"/>
          <w:color w:val="000000" w:themeColor="text1"/>
          <w:sz w:val="24"/>
          <w:szCs w:val="24"/>
        </w:rPr>
        <w:t>ПРОДВИЖЕНИЕ</w:t>
      </w:r>
    </w:p>
    <w:tbl>
      <w:tblPr>
        <w:tblStyle w:val="a9"/>
        <w:tblW w:w="0" w:type="auto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shd w:val="clear" w:color="auto" w:fill="21C4D3"/>
        <w:tblLook w:val="04A0" w:firstRow="1" w:lastRow="0" w:firstColumn="1" w:lastColumn="0" w:noHBand="0" w:noVBand="1"/>
      </w:tblPr>
      <w:tblGrid>
        <w:gridCol w:w="10420"/>
      </w:tblGrid>
      <w:tr w:rsidR="00DC3A67" w:rsidRPr="006937A6" w14:paraId="30BB3B63" w14:textId="77777777" w:rsidTr="00E27CEE">
        <w:tc>
          <w:tcPr>
            <w:tcW w:w="10420" w:type="dxa"/>
            <w:shd w:val="clear" w:color="auto" w:fill="21C4D3"/>
          </w:tcPr>
          <w:p w14:paraId="7418B25A" w14:textId="77777777" w:rsidR="00DC3A67" w:rsidRPr="00CE78EB" w:rsidRDefault="00E31F31" w:rsidP="00E27CEE">
            <w:pPr>
              <w:spacing w:after="0" w:line="276" w:lineRule="auto"/>
              <w:ind w:firstLine="0"/>
              <w:jc w:val="left"/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</w:pPr>
            <w:r w:rsidRPr="00CE78EB"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  <w:t>5.1 Текущие рекламные каналы</w:t>
            </w:r>
          </w:p>
          <w:p w14:paraId="727F26D2" w14:textId="60249459" w:rsidR="00E31F31" w:rsidRDefault="00E31F31" w:rsidP="00E31F31">
            <w:pPr>
              <w:spacing w:after="0" w:line="276" w:lineRule="auto"/>
              <w:ind w:firstLine="0"/>
              <w:rPr>
                <w:i/>
                <w:iCs/>
                <w:color w:val="FFFFFF" w:themeColor="background1"/>
                <w:sz w:val="24"/>
                <w:szCs w:val="24"/>
              </w:rPr>
            </w:pPr>
            <w:r w:rsidRPr="00E31F31">
              <w:rPr>
                <w:i/>
                <w:iCs/>
                <w:color w:val="FFFFFF" w:themeColor="background1"/>
                <w:sz w:val="24"/>
                <w:szCs w:val="24"/>
              </w:rPr>
              <w:t xml:space="preserve">Есть ли у Вас опыт </w:t>
            </w:r>
            <w:r w:rsidR="00AA3191">
              <w:rPr>
                <w:i/>
                <w:iCs/>
                <w:color w:val="FFFFFF" w:themeColor="background1"/>
                <w:sz w:val="24"/>
                <w:szCs w:val="24"/>
                <w:lang w:val="en-US"/>
              </w:rPr>
              <w:t>SEO</w:t>
            </w:r>
            <w:r w:rsidR="00AA3191">
              <w:rPr>
                <w:i/>
                <w:iCs/>
                <w:color w:val="FFFFFF" w:themeColor="background1"/>
                <w:sz w:val="24"/>
                <w:szCs w:val="24"/>
              </w:rPr>
              <w:t xml:space="preserve"> продвижения или </w:t>
            </w:r>
            <w:r w:rsidRPr="00E31F31">
              <w:rPr>
                <w:i/>
                <w:iCs/>
                <w:color w:val="FFFFFF" w:themeColor="background1"/>
                <w:sz w:val="24"/>
                <w:szCs w:val="24"/>
              </w:rPr>
              <w:t>контекстной рекламы? Каких показателей достигли?</w:t>
            </w:r>
          </w:p>
          <w:p w14:paraId="13013782" w14:textId="77777777" w:rsidR="00E31F31" w:rsidRPr="00E31F31" w:rsidRDefault="00E31F31" w:rsidP="00E31F31">
            <w:pPr>
              <w:spacing w:after="0" w:line="276" w:lineRule="auto"/>
              <w:ind w:firstLine="0"/>
              <w:rPr>
                <w:i/>
                <w:iCs/>
                <w:color w:val="FFFFFF" w:themeColor="background1"/>
                <w:sz w:val="24"/>
                <w:szCs w:val="24"/>
              </w:rPr>
            </w:pPr>
            <w:r w:rsidRPr="00E31F31">
              <w:rPr>
                <w:i/>
                <w:iCs/>
                <w:color w:val="FFFFFF" w:themeColor="background1"/>
                <w:sz w:val="24"/>
                <w:szCs w:val="24"/>
              </w:rPr>
              <w:t>Что хотели бы улучшить?</w:t>
            </w:r>
          </w:p>
        </w:tc>
      </w:tr>
      <w:tr w:rsidR="00DC3A67" w:rsidRPr="006937A6" w14:paraId="37DF6E91" w14:textId="77777777" w:rsidTr="00E27CEE">
        <w:tc>
          <w:tcPr>
            <w:tcW w:w="10420" w:type="dxa"/>
            <w:shd w:val="clear" w:color="auto" w:fill="F2F2F2" w:themeFill="background1" w:themeFillShade="F2"/>
          </w:tcPr>
          <w:p w14:paraId="19E2118B" w14:textId="77777777" w:rsidR="00DC3A67" w:rsidRDefault="00DC3A67" w:rsidP="00E27CEE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14:paraId="10C7CD67" w14:textId="77777777" w:rsidR="00CE78EB" w:rsidRDefault="00CE78EB" w:rsidP="00E27CEE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14:paraId="5C1F9BF8" w14:textId="77777777" w:rsidR="00CE78EB" w:rsidRDefault="00CE78EB" w:rsidP="00E27CEE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14:paraId="43AF51BC" w14:textId="77777777" w:rsidR="00DC3A67" w:rsidRPr="00A64C44" w:rsidRDefault="00DC3A67" w:rsidP="00E27CEE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C3A67" w:rsidRPr="006937A6" w14:paraId="7B9C8F05" w14:textId="77777777" w:rsidTr="00E27CEE">
        <w:tc>
          <w:tcPr>
            <w:tcW w:w="10420" w:type="dxa"/>
            <w:shd w:val="clear" w:color="auto" w:fill="21C4D3"/>
          </w:tcPr>
          <w:p w14:paraId="11A17F47" w14:textId="5A1740A7" w:rsidR="00DC3A67" w:rsidRPr="00E907D5" w:rsidRDefault="00E31F31" w:rsidP="00E27CEE">
            <w:pPr>
              <w:spacing w:after="0" w:line="276" w:lineRule="auto"/>
              <w:ind w:firstLine="0"/>
              <w:jc w:val="left"/>
              <w:rPr>
                <w:rFonts w:ascii="Arial Black" w:hAnsi="Arial Black" w:cs="Arial"/>
                <w:color w:val="FFFFFF" w:themeColor="background1"/>
                <w:sz w:val="24"/>
                <w:szCs w:val="24"/>
              </w:rPr>
            </w:pPr>
            <w:r w:rsidRPr="00CE78EB"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  <w:t xml:space="preserve">5.2 Каких целей Вы хотите достичь с помощью </w:t>
            </w:r>
            <w:r w:rsidR="00AA3191"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  <w:t>оптимизации сайта</w:t>
            </w:r>
            <w:r w:rsidRPr="00CE78EB"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  <w:t>?</w:t>
            </w:r>
          </w:p>
        </w:tc>
      </w:tr>
      <w:tr w:rsidR="00DC3A67" w:rsidRPr="006937A6" w14:paraId="14362EFD" w14:textId="77777777" w:rsidTr="00E27CEE">
        <w:tc>
          <w:tcPr>
            <w:tcW w:w="10420" w:type="dxa"/>
            <w:shd w:val="clear" w:color="auto" w:fill="F2F2F2" w:themeFill="background1" w:themeFillShade="F2"/>
          </w:tcPr>
          <w:p w14:paraId="4027B6EA" w14:textId="77777777" w:rsidR="00DC3A67" w:rsidRDefault="00DC3A67" w:rsidP="00E27CEE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14:paraId="4EA111D6" w14:textId="77777777" w:rsidR="00DC3A67" w:rsidRPr="006937A6" w:rsidRDefault="00DC3A67" w:rsidP="00E27CEE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3A67" w:rsidRPr="006937A6" w14:paraId="30DC882C" w14:textId="77777777" w:rsidTr="00E27CEE">
        <w:tc>
          <w:tcPr>
            <w:tcW w:w="10420" w:type="dxa"/>
            <w:shd w:val="clear" w:color="auto" w:fill="21C4D3"/>
          </w:tcPr>
          <w:p w14:paraId="7DB55721" w14:textId="67E6368D" w:rsidR="00DC3A67" w:rsidRPr="00E907D5" w:rsidRDefault="00E31F31" w:rsidP="00CE78EB">
            <w:pPr>
              <w:spacing w:after="0" w:line="276" w:lineRule="auto"/>
              <w:ind w:firstLine="0"/>
              <w:jc w:val="left"/>
              <w:rPr>
                <w:rFonts w:ascii="Arial Black" w:hAnsi="Arial Black" w:cs="Arial"/>
                <w:color w:val="FFFFFF" w:themeColor="background1"/>
                <w:sz w:val="24"/>
                <w:szCs w:val="24"/>
              </w:rPr>
            </w:pPr>
            <w:r w:rsidRPr="00CE78EB"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  <w:t xml:space="preserve">5.3 </w:t>
            </w:r>
            <w:r w:rsidR="00AA3191"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  <w:t>На какую</w:t>
            </w:r>
            <w:r w:rsidRPr="00CE78EB"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  <w:t xml:space="preserve"> </w:t>
            </w:r>
            <w:r w:rsidR="00AA3191"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  <w:t xml:space="preserve">поисковую </w:t>
            </w:r>
            <w:r w:rsidRPr="00CE78EB"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  <w:t>систем</w:t>
            </w:r>
            <w:r w:rsidR="00AA3191"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  <w:t>у</w:t>
            </w:r>
            <w:r w:rsidRPr="00CE78EB"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  <w:t xml:space="preserve"> </w:t>
            </w:r>
            <w:r w:rsidR="00AA3191"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  <w:t>планируете сделать упор</w:t>
            </w:r>
            <w:r w:rsidRPr="00CE78EB"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  <w:t>?</w:t>
            </w:r>
          </w:p>
        </w:tc>
      </w:tr>
      <w:tr w:rsidR="00DC3A67" w:rsidRPr="006937A6" w14:paraId="673447F8" w14:textId="77777777" w:rsidTr="00E27CEE">
        <w:tc>
          <w:tcPr>
            <w:tcW w:w="10420" w:type="dxa"/>
            <w:shd w:val="clear" w:color="auto" w:fill="F2F2F2" w:themeFill="background1" w:themeFillShade="F2"/>
          </w:tcPr>
          <w:p w14:paraId="775DDEAB" w14:textId="577E1302" w:rsidR="00CE78EB" w:rsidRPr="006937A6" w:rsidRDefault="00E31F31" w:rsidP="00AA3191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31F31">
              <w:rPr>
                <w:rFonts w:ascii="Arial" w:hAnsi="Arial" w:cs="Arial"/>
                <w:color w:val="AEAAAA" w:themeColor="background2" w:themeShade="BF"/>
                <w:sz w:val="24"/>
                <w:szCs w:val="24"/>
              </w:rPr>
              <w:t xml:space="preserve">Яндекс; </w:t>
            </w:r>
            <w:proofErr w:type="spellStart"/>
            <w:r w:rsidRPr="00E31F31">
              <w:rPr>
                <w:rFonts w:ascii="Arial" w:hAnsi="Arial" w:cs="Arial"/>
                <w:color w:val="AEAAAA" w:themeColor="background2" w:themeShade="BF"/>
                <w:sz w:val="24"/>
                <w:szCs w:val="24"/>
              </w:rPr>
              <w:t>Google</w:t>
            </w:r>
            <w:proofErr w:type="spellEnd"/>
            <w:r w:rsidRPr="00E31F31">
              <w:rPr>
                <w:rFonts w:ascii="Arial" w:hAnsi="Arial" w:cs="Arial"/>
                <w:color w:val="AEAAAA" w:themeColor="background2" w:themeShade="BF"/>
                <w:sz w:val="24"/>
                <w:szCs w:val="24"/>
              </w:rPr>
              <w:t xml:space="preserve"> </w:t>
            </w:r>
          </w:p>
        </w:tc>
      </w:tr>
      <w:tr w:rsidR="00DC3A67" w:rsidRPr="006937A6" w14:paraId="06C80483" w14:textId="77777777" w:rsidTr="00E27CEE">
        <w:tc>
          <w:tcPr>
            <w:tcW w:w="10420" w:type="dxa"/>
            <w:shd w:val="clear" w:color="auto" w:fill="21C4D3"/>
          </w:tcPr>
          <w:p w14:paraId="5BB9ED0D" w14:textId="3D28C199" w:rsidR="00DC3A67" w:rsidRPr="00CE78EB" w:rsidRDefault="00E31F31" w:rsidP="00E31F31">
            <w:pPr>
              <w:spacing w:after="0" w:line="276" w:lineRule="auto"/>
              <w:ind w:firstLine="0"/>
              <w:jc w:val="left"/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</w:pPr>
            <w:r w:rsidRPr="00CE78EB"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  <w:t xml:space="preserve">5.4 Укажите направления товаров/услуг, которые желаете </w:t>
            </w:r>
            <w:r w:rsidR="00CC458E"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  <w:t>продвигать</w:t>
            </w:r>
            <w:r w:rsidR="00AA3191"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  <w:t xml:space="preserve"> в первую очередь</w:t>
            </w:r>
          </w:p>
        </w:tc>
      </w:tr>
      <w:tr w:rsidR="00DC3A67" w:rsidRPr="006937A6" w14:paraId="425F1CA8" w14:textId="77777777" w:rsidTr="00E27CEE">
        <w:tc>
          <w:tcPr>
            <w:tcW w:w="10420" w:type="dxa"/>
            <w:shd w:val="clear" w:color="auto" w:fill="F2F2F2" w:themeFill="background1" w:themeFillShade="F2"/>
          </w:tcPr>
          <w:p w14:paraId="4261C193" w14:textId="77777777" w:rsidR="00DC3A67" w:rsidRDefault="00DC3A67" w:rsidP="00E31F31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3B4BEFC8" w14:textId="77777777" w:rsidR="00CE78EB" w:rsidRDefault="00CE78EB" w:rsidP="00E31F31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6B3A9B27" w14:textId="77777777" w:rsidR="00E31F31" w:rsidRPr="00E31F31" w:rsidRDefault="00E31F31" w:rsidP="00E31F31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C3A67" w:rsidRPr="006937A6" w14:paraId="54277319" w14:textId="77777777" w:rsidTr="00E27CEE">
        <w:tc>
          <w:tcPr>
            <w:tcW w:w="10420" w:type="dxa"/>
            <w:shd w:val="clear" w:color="auto" w:fill="21C4D3"/>
          </w:tcPr>
          <w:p w14:paraId="55DB2BAD" w14:textId="77777777" w:rsidR="00DC3A67" w:rsidRPr="00E907D5" w:rsidRDefault="00E31F31" w:rsidP="00E31F31">
            <w:pPr>
              <w:spacing w:after="0" w:line="276" w:lineRule="auto"/>
              <w:ind w:firstLine="0"/>
              <w:jc w:val="left"/>
              <w:rPr>
                <w:rFonts w:ascii="Arial Black" w:hAnsi="Arial Black" w:cs="Arial"/>
                <w:color w:val="FFFFFF" w:themeColor="background1"/>
                <w:sz w:val="24"/>
                <w:szCs w:val="24"/>
              </w:rPr>
            </w:pPr>
            <w:r w:rsidRPr="00CE78EB"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  <w:t>5.5 Каким результатам по продажам были бы довольны в месяц?</w:t>
            </w:r>
          </w:p>
        </w:tc>
      </w:tr>
      <w:tr w:rsidR="00DC3A67" w:rsidRPr="006937A6" w14:paraId="5EDEBA6F" w14:textId="77777777" w:rsidTr="00E27CEE">
        <w:tc>
          <w:tcPr>
            <w:tcW w:w="10420" w:type="dxa"/>
            <w:shd w:val="clear" w:color="auto" w:fill="F2F2F2" w:themeFill="background1" w:themeFillShade="F2"/>
          </w:tcPr>
          <w:p w14:paraId="08776B77" w14:textId="77777777" w:rsidR="00DC3A67" w:rsidRDefault="00DC3A67" w:rsidP="00E31F31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color w:val="AEAAAA" w:themeColor="background2" w:themeShade="BF"/>
                <w:sz w:val="24"/>
                <w:szCs w:val="24"/>
              </w:rPr>
            </w:pPr>
          </w:p>
          <w:p w14:paraId="68625E7D" w14:textId="77777777" w:rsidR="00E31F31" w:rsidRDefault="00E31F31" w:rsidP="00E31F31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14:paraId="20CFCC56" w14:textId="77777777" w:rsidR="00CE78EB" w:rsidRPr="006937A6" w:rsidRDefault="00CE78EB" w:rsidP="00E31F31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3A67" w:rsidRPr="006937A6" w14:paraId="0A3D5216" w14:textId="77777777" w:rsidTr="00E27CEE">
        <w:tc>
          <w:tcPr>
            <w:tcW w:w="10420" w:type="dxa"/>
            <w:shd w:val="clear" w:color="auto" w:fill="21C4D3"/>
          </w:tcPr>
          <w:p w14:paraId="21A32132" w14:textId="289813B8" w:rsidR="00DC3A67" w:rsidRPr="00E907D5" w:rsidRDefault="00E31F31" w:rsidP="00CE78EB">
            <w:pPr>
              <w:spacing w:after="0" w:line="276" w:lineRule="auto"/>
              <w:ind w:firstLine="0"/>
              <w:jc w:val="left"/>
              <w:rPr>
                <w:rFonts w:ascii="Arial Black" w:hAnsi="Arial Black" w:cs="Arial"/>
                <w:color w:val="FFFFFF" w:themeColor="background1"/>
                <w:sz w:val="24"/>
                <w:szCs w:val="24"/>
              </w:rPr>
            </w:pPr>
            <w:r w:rsidRPr="00CE78EB"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  <w:t xml:space="preserve">5.6 По каким ключевым показателям Вы оцениваете эффективность </w:t>
            </w:r>
            <w:r w:rsidR="00CC458E"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  <w:t>продвижения сайта?</w:t>
            </w:r>
          </w:p>
        </w:tc>
      </w:tr>
      <w:tr w:rsidR="00DC3A67" w:rsidRPr="006937A6" w14:paraId="5FBF0BDD" w14:textId="77777777" w:rsidTr="00E27CEE">
        <w:tc>
          <w:tcPr>
            <w:tcW w:w="10420" w:type="dxa"/>
            <w:shd w:val="clear" w:color="auto" w:fill="F2F2F2" w:themeFill="background1" w:themeFillShade="F2"/>
          </w:tcPr>
          <w:p w14:paraId="6D82BE14" w14:textId="77777777" w:rsidR="00E31F31" w:rsidRDefault="00E31F31" w:rsidP="00E31F31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color w:val="AEAAAA" w:themeColor="background2" w:themeShade="BF"/>
                <w:sz w:val="24"/>
                <w:szCs w:val="24"/>
              </w:rPr>
            </w:pPr>
            <w:r w:rsidRPr="00E31F31">
              <w:rPr>
                <w:rFonts w:ascii="Arial" w:hAnsi="Arial" w:cs="Arial"/>
                <w:color w:val="AEAAAA" w:themeColor="background2" w:themeShade="BF"/>
                <w:sz w:val="24"/>
                <w:szCs w:val="24"/>
              </w:rPr>
              <w:t>Ожидаемый трафик; CTR; увеличение конверсий; охват и др.</w:t>
            </w:r>
          </w:p>
          <w:p w14:paraId="4BC2E5EC" w14:textId="77777777" w:rsidR="00CE78EB" w:rsidRPr="00E31F31" w:rsidRDefault="00CE78EB" w:rsidP="00E31F31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color w:val="AEAAAA" w:themeColor="background2" w:themeShade="BF"/>
                <w:sz w:val="24"/>
                <w:szCs w:val="24"/>
              </w:rPr>
            </w:pPr>
          </w:p>
          <w:p w14:paraId="0EFB74DD" w14:textId="77777777" w:rsidR="00DC3A67" w:rsidRPr="006937A6" w:rsidRDefault="00DC3A67" w:rsidP="00E27CEE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3A67" w:rsidRPr="006937A6" w14:paraId="3CD57FBA" w14:textId="77777777" w:rsidTr="00E27CEE">
        <w:tc>
          <w:tcPr>
            <w:tcW w:w="10420" w:type="dxa"/>
            <w:shd w:val="clear" w:color="auto" w:fill="21C4D3"/>
          </w:tcPr>
          <w:p w14:paraId="3F37055C" w14:textId="77777777" w:rsidR="00DC3A67" w:rsidRPr="00E907D5" w:rsidRDefault="00E31F31" w:rsidP="00CE78EB">
            <w:pPr>
              <w:spacing w:after="0" w:line="276" w:lineRule="auto"/>
              <w:ind w:firstLine="0"/>
              <w:jc w:val="left"/>
              <w:rPr>
                <w:rFonts w:ascii="Arial Black" w:hAnsi="Arial Black" w:cs="Arial"/>
                <w:color w:val="FFFFFF" w:themeColor="background1"/>
                <w:sz w:val="24"/>
                <w:szCs w:val="24"/>
              </w:rPr>
            </w:pPr>
            <w:r w:rsidRPr="00CE78EB"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  <w:t>5.7 Ключевые слова (основные фразы, по которым Ваш сайт должны находить клиенты)</w:t>
            </w:r>
          </w:p>
        </w:tc>
      </w:tr>
      <w:tr w:rsidR="00DC3A67" w:rsidRPr="006937A6" w14:paraId="3901C7EF" w14:textId="77777777" w:rsidTr="00E27CEE">
        <w:tc>
          <w:tcPr>
            <w:tcW w:w="10420" w:type="dxa"/>
            <w:shd w:val="clear" w:color="auto" w:fill="F2F2F2" w:themeFill="background1" w:themeFillShade="F2"/>
          </w:tcPr>
          <w:p w14:paraId="6591CC39" w14:textId="77777777" w:rsidR="00CE78EB" w:rsidRPr="00E907D5" w:rsidRDefault="00E31F31" w:rsidP="00E27CEE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color w:val="AEAAAA" w:themeColor="background2" w:themeShade="BF"/>
                <w:sz w:val="24"/>
                <w:szCs w:val="24"/>
              </w:rPr>
            </w:pPr>
            <w:r w:rsidRPr="00E31F31">
              <w:rPr>
                <w:rFonts w:ascii="Arial" w:hAnsi="Arial" w:cs="Arial"/>
                <w:color w:val="AEAAAA" w:themeColor="background2" w:themeShade="BF"/>
                <w:sz w:val="24"/>
                <w:szCs w:val="24"/>
              </w:rPr>
              <w:t xml:space="preserve">Продажа </w:t>
            </w:r>
            <w:proofErr w:type="spellStart"/>
            <w:r w:rsidRPr="00E31F31">
              <w:rPr>
                <w:rFonts w:ascii="Arial" w:hAnsi="Arial" w:cs="Arial"/>
                <w:color w:val="AEAAAA" w:themeColor="background2" w:themeShade="BF"/>
                <w:sz w:val="24"/>
                <w:szCs w:val="24"/>
              </w:rPr>
              <w:t>MacBook</w:t>
            </w:r>
            <w:proofErr w:type="spellEnd"/>
            <w:r w:rsidRPr="00E31F31">
              <w:rPr>
                <w:rFonts w:ascii="Arial" w:hAnsi="Arial" w:cs="Arial"/>
                <w:color w:val="AEAAAA" w:themeColor="background2" w:themeShade="BF"/>
                <w:sz w:val="24"/>
                <w:szCs w:val="24"/>
              </w:rPr>
              <w:t xml:space="preserve">; продажа </w:t>
            </w:r>
            <w:proofErr w:type="spellStart"/>
            <w:r w:rsidRPr="00E31F31">
              <w:rPr>
                <w:rFonts w:ascii="Arial" w:hAnsi="Arial" w:cs="Arial"/>
                <w:color w:val="AEAAAA" w:themeColor="background2" w:themeShade="BF"/>
                <w:sz w:val="24"/>
                <w:szCs w:val="24"/>
              </w:rPr>
              <w:t>макбуков</w:t>
            </w:r>
            <w:proofErr w:type="spellEnd"/>
            <w:r w:rsidRPr="00E31F31">
              <w:rPr>
                <w:rFonts w:ascii="Arial" w:hAnsi="Arial" w:cs="Arial"/>
                <w:color w:val="AEAAAA" w:themeColor="background2" w:themeShade="BF"/>
                <w:sz w:val="24"/>
                <w:szCs w:val="24"/>
              </w:rPr>
              <w:t xml:space="preserve">; техника </w:t>
            </w:r>
            <w:proofErr w:type="spellStart"/>
            <w:r w:rsidRPr="00E31F31">
              <w:rPr>
                <w:rFonts w:ascii="Arial" w:hAnsi="Arial" w:cs="Arial"/>
                <w:color w:val="AEAAAA" w:themeColor="background2" w:themeShade="BF"/>
                <w:sz w:val="24"/>
                <w:szCs w:val="24"/>
              </w:rPr>
              <w:t>apple</w:t>
            </w:r>
            <w:proofErr w:type="spellEnd"/>
            <w:r w:rsidRPr="00E31F31">
              <w:rPr>
                <w:rFonts w:ascii="Arial" w:hAnsi="Arial" w:cs="Arial"/>
                <w:color w:val="AEAAAA" w:themeColor="background2" w:themeShade="BF"/>
                <w:sz w:val="24"/>
                <w:szCs w:val="24"/>
              </w:rPr>
              <w:t xml:space="preserve"> и т.п.</w:t>
            </w:r>
          </w:p>
          <w:p w14:paraId="255495C1" w14:textId="77777777" w:rsidR="00DC3A67" w:rsidRPr="006937A6" w:rsidRDefault="00DC3A67" w:rsidP="00E27CEE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3A67" w:rsidRPr="006937A6" w14:paraId="3E01C7B8" w14:textId="77777777" w:rsidTr="00E27CEE">
        <w:tc>
          <w:tcPr>
            <w:tcW w:w="10420" w:type="dxa"/>
            <w:shd w:val="clear" w:color="auto" w:fill="21C4D3"/>
          </w:tcPr>
          <w:p w14:paraId="145FE5DB" w14:textId="7704A4BE" w:rsidR="00DC3A67" w:rsidRPr="00CE78EB" w:rsidRDefault="00E31F31" w:rsidP="00CE78EB">
            <w:pPr>
              <w:spacing w:after="0" w:line="276" w:lineRule="auto"/>
              <w:ind w:firstLine="0"/>
              <w:jc w:val="left"/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</w:pPr>
            <w:r w:rsidRPr="00CE78EB"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  <w:t xml:space="preserve">5.8 По каким запросам вы не хотите </w:t>
            </w:r>
            <w:proofErr w:type="gramStart"/>
            <w:r w:rsidR="00CC458E"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  <w:t xml:space="preserve">продвигаться </w:t>
            </w:r>
            <w:r w:rsidRPr="00CE78EB"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  <w:t>?</w:t>
            </w:r>
            <w:proofErr w:type="gramEnd"/>
          </w:p>
        </w:tc>
      </w:tr>
      <w:tr w:rsidR="00DC3A67" w:rsidRPr="006937A6" w14:paraId="6231C1A1" w14:textId="77777777" w:rsidTr="00E27CEE">
        <w:tc>
          <w:tcPr>
            <w:tcW w:w="10420" w:type="dxa"/>
            <w:shd w:val="clear" w:color="auto" w:fill="F2F2F2" w:themeFill="background1" w:themeFillShade="F2"/>
          </w:tcPr>
          <w:p w14:paraId="6557AA6B" w14:textId="77777777" w:rsidR="00DC3A67" w:rsidRPr="00E31F31" w:rsidRDefault="00E31F31" w:rsidP="00E27CEE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color w:val="AEAAAA" w:themeColor="background2" w:themeShade="BF"/>
                <w:sz w:val="24"/>
                <w:szCs w:val="24"/>
              </w:rPr>
            </w:pPr>
            <w:r w:rsidRPr="00E31F31">
              <w:rPr>
                <w:rFonts w:ascii="Arial" w:hAnsi="Arial" w:cs="Arial"/>
                <w:color w:val="AEAAAA" w:themeColor="background2" w:themeShade="BF"/>
                <w:sz w:val="24"/>
                <w:szCs w:val="24"/>
              </w:rPr>
              <w:t>Недорого; недорогой; дешевый; дешево и т.п.</w:t>
            </w:r>
          </w:p>
          <w:p w14:paraId="6F31BD22" w14:textId="77777777" w:rsidR="00DC3A67" w:rsidRPr="006937A6" w:rsidRDefault="00DC3A67" w:rsidP="00E27CEE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9DE1621" w14:textId="77777777" w:rsidR="00CE78EB" w:rsidRPr="00CE78EB" w:rsidRDefault="00CE78EB" w:rsidP="00CE78EB">
      <w:pPr>
        <w:pStyle w:val="1"/>
        <w:jc w:val="left"/>
        <w:rPr>
          <w:b/>
          <w:bCs/>
          <w:caps w:val="0"/>
          <w:color w:val="000000" w:themeColor="text1"/>
          <w:sz w:val="24"/>
          <w:szCs w:val="24"/>
        </w:rPr>
      </w:pPr>
    </w:p>
    <w:tbl>
      <w:tblPr>
        <w:tblStyle w:val="a9"/>
        <w:tblpPr w:leftFromText="180" w:rightFromText="180" w:vertAnchor="text" w:horzAnchor="margin" w:tblpY="890"/>
        <w:tblW w:w="0" w:type="auto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shd w:val="clear" w:color="auto" w:fill="21C4D3"/>
        <w:tblLook w:val="04A0" w:firstRow="1" w:lastRow="0" w:firstColumn="1" w:lastColumn="0" w:noHBand="0" w:noVBand="1"/>
      </w:tblPr>
      <w:tblGrid>
        <w:gridCol w:w="10420"/>
      </w:tblGrid>
      <w:tr w:rsidR="00EC6E9B" w:rsidRPr="006937A6" w14:paraId="53B34393" w14:textId="77777777" w:rsidTr="00EC6E9B">
        <w:tc>
          <w:tcPr>
            <w:tcW w:w="10420" w:type="dxa"/>
            <w:shd w:val="clear" w:color="auto" w:fill="21C4D3"/>
          </w:tcPr>
          <w:p w14:paraId="4803C542" w14:textId="05B318E1" w:rsidR="00EC6E9B" w:rsidRPr="00E907D5" w:rsidRDefault="00EC6E9B" w:rsidP="00EC6E9B">
            <w:pPr>
              <w:spacing w:after="0" w:line="276" w:lineRule="auto"/>
              <w:ind w:firstLine="0"/>
              <w:jc w:val="left"/>
              <w:rPr>
                <w:rFonts w:ascii="Arial Black" w:hAnsi="Arial Black" w:cs="Arial"/>
                <w:color w:val="FFFFFF" w:themeColor="background1"/>
                <w:sz w:val="24"/>
                <w:szCs w:val="24"/>
              </w:rPr>
            </w:pPr>
            <w:r w:rsidRPr="00CE78EB"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  <w:t xml:space="preserve">6.1 С какой даты Вы готовы </w:t>
            </w:r>
            <w:r w:rsidR="00AA3191"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  <w:t xml:space="preserve">приступить к </w:t>
            </w:r>
            <w:r w:rsidR="00CC458E"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  <w:t xml:space="preserve">продвижению </w:t>
            </w:r>
            <w:r w:rsidR="00AA3191"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  <w:t>сайта</w:t>
            </w:r>
            <w:r w:rsidRPr="00CE78EB"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  <w:t>?</w:t>
            </w:r>
          </w:p>
        </w:tc>
      </w:tr>
      <w:tr w:rsidR="00EC6E9B" w:rsidRPr="006937A6" w14:paraId="347AB05F" w14:textId="77777777" w:rsidTr="00EC6E9B">
        <w:tc>
          <w:tcPr>
            <w:tcW w:w="10420" w:type="dxa"/>
            <w:shd w:val="clear" w:color="auto" w:fill="F2F2F2" w:themeFill="background1" w:themeFillShade="F2"/>
          </w:tcPr>
          <w:p w14:paraId="1F344D00" w14:textId="77777777" w:rsidR="00EC6E9B" w:rsidRPr="006937A6" w:rsidRDefault="00EC6E9B" w:rsidP="00EC6E9B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6E9B" w:rsidRPr="006937A6" w14:paraId="12CF8CFB" w14:textId="77777777" w:rsidTr="00EC6E9B">
        <w:tc>
          <w:tcPr>
            <w:tcW w:w="10420" w:type="dxa"/>
            <w:shd w:val="clear" w:color="auto" w:fill="21C4D3"/>
          </w:tcPr>
          <w:p w14:paraId="61CD0F44" w14:textId="76125D37" w:rsidR="00EC6E9B" w:rsidRPr="00E907D5" w:rsidRDefault="00EC6E9B" w:rsidP="00EC6E9B">
            <w:pPr>
              <w:spacing w:after="0" w:line="276" w:lineRule="auto"/>
              <w:ind w:firstLine="0"/>
              <w:jc w:val="left"/>
              <w:rPr>
                <w:rFonts w:ascii="Arial Black" w:hAnsi="Arial Black" w:cs="Arial"/>
                <w:color w:val="FFFFFF" w:themeColor="background1"/>
                <w:sz w:val="24"/>
                <w:szCs w:val="24"/>
              </w:rPr>
            </w:pPr>
            <w:r w:rsidRPr="00CE78EB"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  <w:t xml:space="preserve">6.2 Какова предполагаемая длительность </w:t>
            </w:r>
            <w:r w:rsidR="00AA3191"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  <w:t>продвижения</w:t>
            </w:r>
            <w:r w:rsidRPr="00CE78EB"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  <w:t>?</w:t>
            </w:r>
          </w:p>
        </w:tc>
      </w:tr>
      <w:tr w:rsidR="00EC6E9B" w:rsidRPr="006937A6" w14:paraId="68CBF37C" w14:textId="77777777" w:rsidTr="00EC6E9B">
        <w:tc>
          <w:tcPr>
            <w:tcW w:w="10420" w:type="dxa"/>
            <w:shd w:val="clear" w:color="auto" w:fill="F2F2F2" w:themeFill="background1" w:themeFillShade="F2"/>
          </w:tcPr>
          <w:p w14:paraId="3F603487" w14:textId="77777777" w:rsidR="00EC6E9B" w:rsidRPr="00C93333" w:rsidRDefault="00C93333" w:rsidP="00D850A1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AEAAAA" w:themeColor="background2" w:themeShade="BF"/>
                <w:sz w:val="24"/>
                <w:szCs w:val="24"/>
              </w:rPr>
              <w:t xml:space="preserve"> </w:t>
            </w:r>
          </w:p>
        </w:tc>
      </w:tr>
      <w:tr w:rsidR="00EC6E9B" w:rsidRPr="006937A6" w14:paraId="4B8A0831" w14:textId="77777777" w:rsidTr="00EC6E9B">
        <w:tc>
          <w:tcPr>
            <w:tcW w:w="10420" w:type="dxa"/>
            <w:shd w:val="clear" w:color="auto" w:fill="21C4D3"/>
          </w:tcPr>
          <w:p w14:paraId="7348D115" w14:textId="398F0802" w:rsidR="00EC6E9B" w:rsidRPr="00E907D5" w:rsidRDefault="00EC6E9B" w:rsidP="00CE78EB">
            <w:pPr>
              <w:spacing w:after="0" w:line="276" w:lineRule="auto"/>
              <w:ind w:firstLine="0"/>
              <w:jc w:val="left"/>
              <w:rPr>
                <w:rFonts w:ascii="Arial Black" w:hAnsi="Arial Black" w:cs="Arial"/>
                <w:color w:val="FFFFFF" w:themeColor="background1"/>
                <w:sz w:val="24"/>
                <w:szCs w:val="24"/>
              </w:rPr>
            </w:pPr>
            <w:r w:rsidRPr="00CE78EB"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  <w:t xml:space="preserve">6.3 Желаемая стоимость привлечения одного заказа/звонка/клиента </w:t>
            </w:r>
          </w:p>
        </w:tc>
      </w:tr>
      <w:tr w:rsidR="00EC6E9B" w:rsidRPr="006937A6" w14:paraId="2003BA83" w14:textId="77777777" w:rsidTr="00EC6E9B">
        <w:tc>
          <w:tcPr>
            <w:tcW w:w="10420" w:type="dxa"/>
            <w:shd w:val="clear" w:color="auto" w:fill="F2F2F2" w:themeFill="background1" w:themeFillShade="F2"/>
          </w:tcPr>
          <w:p w14:paraId="0969197E" w14:textId="77777777" w:rsidR="00EC6E9B" w:rsidRPr="00E31F31" w:rsidRDefault="00EC6E9B" w:rsidP="00EC6E9B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EC6E9B" w:rsidRPr="006937A6" w14:paraId="71B18AD9" w14:textId="77777777" w:rsidTr="00EC6E9B">
        <w:tc>
          <w:tcPr>
            <w:tcW w:w="10420" w:type="dxa"/>
            <w:shd w:val="clear" w:color="auto" w:fill="21C4D3"/>
          </w:tcPr>
          <w:p w14:paraId="4A16EEDC" w14:textId="77777777" w:rsidR="00EC6E9B" w:rsidRPr="00CE78EB" w:rsidRDefault="00EC6E9B" w:rsidP="00CE78EB">
            <w:pPr>
              <w:spacing w:after="0" w:line="276" w:lineRule="auto"/>
              <w:ind w:firstLine="0"/>
              <w:jc w:val="left"/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</w:pPr>
            <w:r w:rsidRPr="00CE78EB"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  <w:t xml:space="preserve">6.4 Укажите предполагаемый ежемесячный бюджет </w:t>
            </w:r>
          </w:p>
          <w:p w14:paraId="6CD63B65" w14:textId="77777777" w:rsidR="00EC6E9B" w:rsidRPr="00E907D5" w:rsidRDefault="00EC6E9B" w:rsidP="00EC6E9B">
            <w:pPr>
              <w:spacing w:after="0" w:line="276" w:lineRule="auto"/>
              <w:ind w:firstLine="0"/>
              <w:rPr>
                <w:rFonts w:ascii="Arial Black" w:hAnsi="Arial Black" w:cs="Arial"/>
                <w:color w:val="FFFFFF" w:themeColor="background1"/>
                <w:sz w:val="24"/>
                <w:szCs w:val="24"/>
              </w:rPr>
            </w:pPr>
            <w:r>
              <w:rPr>
                <w:i/>
                <w:iCs/>
                <w:color w:val="FFFFFF" w:themeColor="background1"/>
                <w:sz w:val="24"/>
                <w:szCs w:val="24"/>
              </w:rPr>
              <w:t>В</w:t>
            </w:r>
            <w:r w:rsidRPr="00EC6E9B">
              <w:rPr>
                <w:i/>
                <w:iCs/>
                <w:color w:val="FFFFFF" w:themeColor="background1"/>
                <w:sz w:val="24"/>
                <w:szCs w:val="24"/>
              </w:rPr>
              <w:t>озможны</w:t>
            </w:r>
            <w:r>
              <w:rPr>
                <w:i/>
                <w:iCs/>
                <w:color w:val="FFFFFF" w:themeColor="background1"/>
                <w:sz w:val="24"/>
                <w:szCs w:val="24"/>
              </w:rPr>
              <w:t xml:space="preserve"> ориентировочные рамки: от и до</w:t>
            </w:r>
          </w:p>
        </w:tc>
      </w:tr>
      <w:tr w:rsidR="00EC6E9B" w:rsidRPr="006937A6" w14:paraId="07F928E7" w14:textId="77777777" w:rsidTr="00EC6E9B">
        <w:tc>
          <w:tcPr>
            <w:tcW w:w="10420" w:type="dxa"/>
            <w:shd w:val="clear" w:color="auto" w:fill="F2F2F2" w:themeFill="background1" w:themeFillShade="F2"/>
          </w:tcPr>
          <w:p w14:paraId="43289C18" w14:textId="77777777" w:rsidR="00EC6E9B" w:rsidRPr="006937A6" w:rsidRDefault="00EC6E9B" w:rsidP="00EC6E9B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6E9B" w:rsidRPr="006937A6" w14:paraId="0DA33311" w14:textId="77777777" w:rsidTr="00EC6E9B">
        <w:tc>
          <w:tcPr>
            <w:tcW w:w="10420" w:type="dxa"/>
            <w:shd w:val="clear" w:color="auto" w:fill="21C4D3"/>
          </w:tcPr>
          <w:p w14:paraId="7CA2D3C5" w14:textId="77777777" w:rsidR="00EC6E9B" w:rsidRPr="00CE78EB" w:rsidRDefault="00EC6E9B" w:rsidP="00CE78EB">
            <w:pPr>
              <w:spacing w:after="0" w:line="276" w:lineRule="auto"/>
              <w:ind w:firstLine="0"/>
              <w:jc w:val="left"/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</w:pPr>
            <w:r w:rsidRPr="00CE78EB"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  <w:t>6.5 Распределение общего бюджета по рекламируемым направлениям/товарам/услугам</w:t>
            </w:r>
          </w:p>
        </w:tc>
      </w:tr>
      <w:tr w:rsidR="00EC6E9B" w:rsidRPr="006937A6" w14:paraId="7218C33C" w14:textId="77777777" w:rsidTr="00EC6E9B">
        <w:tc>
          <w:tcPr>
            <w:tcW w:w="10420" w:type="dxa"/>
            <w:shd w:val="clear" w:color="auto" w:fill="F2F2F2" w:themeFill="background1" w:themeFillShade="F2"/>
          </w:tcPr>
          <w:p w14:paraId="48EAC873" w14:textId="77777777" w:rsidR="00EC6E9B" w:rsidRPr="00D850A1" w:rsidRDefault="00EC6E9B" w:rsidP="00EC6E9B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C6E9B">
              <w:rPr>
                <w:rFonts w:ascii="Arial" w:hAnsi="Arial" w:cs="Arial"/>
                <w:color w:val="AEAAAA" w:themeColor="background2" w:themeShade="BF"/>
                <w:sz w:val="24"/>
                <w:szCs w:val="24"/>
              </w:rPr>
              <w:t>20% планшеты, 50% ноутбуки, 30 % смартфоны</w:t>
            </w:r>
            <w:r w:rsidRPr="006937A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14:paraId="3B06BE5F" w14:textId="77777777" w:rsidR="00E31F31" w:rsidRPr="00EC6E9B" w:rsidRDefault="00EC6E9B" w:rsidP="00EC6E9B">
      <w:pPr>
        <w:pStyle w:val="1"/>
        <w:jc w:val="left"/>
        <w:rPr>
          <w:rFonts w:ascii="Arial" w:hAnsi="Arial" w:cs="Arial"/>
          <w:color w:val="AEAAAA" w:themeColor="background2" w:themeShade="BF"/>
          <w:sz w:val="24"/>
          <w:szCs w:val="24"/>
        </w:rPr>
      </w:pPr>
      <w:r>
        <w:rPr>
          <w:rFonts w:cs="Arial"/>
          <w:b/>
          <w:szCs w:val="28"/>
        </w:rPr>
        <w:t xml:space="preserve"> </w:t>
      </w:r>
      <w:r w:rsidR="00E31F31">
        <w:rPr>
          <w:rFonts w:cs="Arial"/>
          <w:b/>
          <w:szCs w:val="28"/>
        </w:rPr>
        <w:t>0</w:t>
      </w:r>
      <w:r>
        <w:rPr>
          <w:rFonts w:cs="Arial"/>
          <w:b/>
          <w:szCs w:val="28"/>
        </w:rPr>
        <w:t>6</w:t>
      </w:r>
      <w:r w:rsidR="00E31F31">
        <w:rPr>
          <w:rFonts w:cs="Arial"/>
          <w:b/>
          <w:szCs w:val="28"/>
        </w:rPr>
        <w:t xml:space="preserve">. </w:t>
      </w:r>
      <w:r w:rsidR="00E31F31" w:rsidRPr="00E31F31">
        <w:rPr>
          <w:b/>
          <w:bCs/>
          <w:caps w:val="0"/>
          <w:color w:val="000000" w:themeColor="text1"/>
          <w:sz w:val="24"/>
          <w:szCs w:val="24"/>
        </w:rPr>
        <w:t>СРОКИ И ФИНАНСЫ</w:t>
      </w:r>
    </w:p>
    <w:p w14:paraId="0CC219CE" w14:textId="77777777" w:rsidR="00D850A1" w:rsidRDefault="00D850A1" w:rsidP="00A64C44">
      <w:pPr>
        <w:pStyle w:val="a0"/>
        <w:rPr>
          <w:lang w:eastAsia="ru-RU"/>
        </w:rPr>
      </w:pPr>
    </w:p>
    <w:p w14:paraId="0D64BEC5" w14:textId="77777777" w:rsidR="00D850A1" w:rsidRDefault="00D850A1" w:rsidP="00D850A1">
      <w:pPr>
        <w:pStyle w:val="1"/>
        <w:jc w:val="left"/>
        <w:rPr>
          <w:b/>
          <w:bCs/>
          <w:caps w:val="0"/>
          <w:color w:val="000000" w:themeColor="text1"/>
          <w:sz w:val="24"/>
          <w:szCs w:val="24"/>
        </w:rPr>
      </w:pPr>
      <w:r w:rsidRPr="00D850A1">
        <w:rPr>
          <w:b/>
          <w:bCs/>
          <w:caps w:val="0"/>
          <w:color w:val="000000" w:themeColor="text1"/>
          <w:sz w:val="24"/>
          <w:szCs w:val="24"/>
        </w:rPr>
        <w:t>0</w:t>
      </w:r>
      <w:r w:rsidR="00CE78EB">
        <w:rPr>
          <w:b/>
          <w:bCs/>
          <w:caps w:val="0"/>
          <w:color w:val="000000" w:themeColor="text1"/>
          <w:sz w:val="24"/>
          <w:szCs w:val="24"/>
        </w:rPr>
        <w:t>7</w:t>
      </w:r>
      <w:r w:rsidRPr="00D850A1">
        <w:rPr>
          <w:b/>
          <w:bCs/>
          <w:caps w:val="0"/>
          <w:color w:val="000000" w:themeColor="text1"/>
          <w:sz w:val="24"/>
          <w:szCs w:val="24"/>
        </w:rPr>
        <w:t>. ДОПОЛНИТЕЛЬНАЯ ИНФОРМАЦИЯ</w:t>
      </w:r>
    </w:p>
    <w:tbl>
      <w:tblPr>
        <w:tblStyle w:val="a9"/>
        <w:tblW w:w="0" w:type="auto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shd w:val="clear" w:color="auto" w:fill="21C4D3"/>
        <w:tblLook w:val="04A0" w:firstRow="1" w:lastRow="0" w:firstColumn="1" w:lastColumn="0" w:noHBand="0" w:noVBand="1"/>
      </w:tblPr>
      <w:tblGrid>
        <w:gridCol w:w="10420"/>
      </w:tblGrid>
      <w:tr w:rsidR="00D850A1" w:rsidRPr="006937A6" w14:paraId="62297276" w14:textId="77777777" w:rsidTr="00E27CEE">
        <w:tc>
          <w:tcPr>
            <w:tcW w:w="10420" w:type="dxa"/>
            <w:shd w:val="clear" w:color="auto" w:fill="21C4D3"/>
          </w:tcPr>
          <w:p w14:paraId="6CF73141" w14:textId="77777777" w:rsidR="00D850A1" w:rsidRPr="00E907D5" w:rsidRDefault="00D850A1" w:rsidP="00D850A1">
            <w:pPr>
              <w:spacing w:after="0" w:line="276" w:lineRule="auto"/>
              <w:ind w:firstLine="0"/>
              <w:jc w:val="left"/>
              <w:rPr>
                <w:rFonts w:ascii="Arial Black" w:hAnsi="Arial Black" w:cs="Arial"/>
                <w:color w:val="FFFFFF" w:themeColor="background1"/>
                <w:sz w:val="24"/>
                <w:szCs w:val="24"/>
              </w:rPr>
            </w:pPr>
            <w:r w:rsidRPr="00CE78EB"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  <w:t>7.1 Предпочтительный способ связи</w:t>
            </w:r>
          </w:p>
        </w:tc>
      </w:tr>
      <w:tr w:rsidR="00D850A1" w:rsidRPr="006937A6" w14:paraId="185E3BB8" w14:textId="77777777" w:rsidTr="00E27CEE">
        <w:tc>
          <w:tcPr>
            <w:tcW w:w="10420" w:type="dxa"/>
            <w:shd w:val="clear" w:color="auto" w:fill="F2F2F2" w:themeFill="background1" w:themeFillShade="F2"/>
          </w:tcPr>
          <w:p w14:paraId="6B190FC7" w14:textId="77777777" w:rsidR="00D850A1" w:rsidRDefault="00D850A1" w:rsidP="00D850A1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B7F293F" w14:textId="77777777" w:rsidR="00CE78EB" w:rsidRPr="00D850A1" w:rsidRDefault="00CE78EB" w:rsidP="00D850A1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850A1" w:rsidRPr="006937A6" w14:paraId="2ACC866C" w14:textId="77777777" w:rsidTr="00E27CEE">
        <w:tc>
          <w:tcPr>
            <w:tcW w:w="10420" w:type="dxa"/>
            <w:shd w:val="clear" w:color="auto" w:fill="21C4D3"/>
          </w:tcPr>
          <w:p w14:paraId="7225AF8C" w14:textId="77777777" w:rsidR="00D850A1" w:rsidRPr="00E907D5" w:rsidRDefault="00D850A1" w:rsidP="00D850A1">
            <w:pPr>
              <w:spacing w:after="0" w:line="276" w:lineRule="auto"/>
              <w:ind w:firstLine="0"/>
              <w:jc w:val="left"/>
              <w:rPr>
                <w:rFonts w:ascii="Arial Black" w:hAnsi="Arial Black" w:cs="Arial"/>
                <w:color w:val="FFFFFF" w:themeColor="background1"/>
                <w:sz w:val="24"/>
                <w:szCs w:val="24"/>
              </w:rPr>
            </w:pPr>
            <w:r w:rsidRPr="00CE78EB"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  <w:t>7.2 По какому адресу направлять отчетные документы?</w:t>
            </w:r>
          </w:p>
        </w:tc>
      </w:tr>
      <w:tr w:rsidR="00D850A1" w:rsidRPr="006937A6" w14:paraId="7036F71F" w14:textId="77777777" w:rsidTr="00E27CEE">
        <w:tc>
          <w:tcPr>
            <w:tcW w:w="10420" w:type="dxa"/>
            <w:shd w:val="clear" w:color="auto" w:fill="F2F2F2" w:themeFill="background1" w:themeFillShade="F2"/>
          </w:tcPr>
          <w:p w14:paraId="034D9AC1" w14:textId="77777777" w:rsidR="00D850A1" w:rsidRDefault="00D850A1" w:rsidP="00D850A1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14:paraId="53369675" w14:textId="77777777" w:rsidR="00CE78EB" w:rsidRPr="006937A6" w:rsidRDefault="00CE78EB" w:rsidP="00D850A1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50A1" w:rsidRPr="006937A6" w14:paraId="0543E11B" w14:textId="77777777" w:rsidTr="00E27CEE">
        <w:tc>
          <w:tcPr>
            <w:tcW w:w="10420" w:type="dxa"/>
            <w:shd w:val="clear" w:color="auto" w:fill="21C4D3"/>
          </w:tcPr>
          <w:p w14:paraId="07B35155" w14:textId="77777777" w:rsidR="00D850A1" w:rsidRPr="00E907D5" w:rsidRDefault="00D850A1" w:rsidP="00CE78EB">
            <w:pPr>
              <w:spacing w:after="0" w:line="276" w:lineRule="auto"/>
              <w:ind w:firstLine="0"/>
              <w:jc w:val="left"/>
              <w:rPr>
                <w:rFonts w:ascii="Arial Black" w:hAnsi="Arial Black" w:cs="Arial"/>
                <w:color w:val="FFFFFF" w:themeColor="background1"/>
                <w:sz w:val="24"/>
                <w:szCs w:val="24"/>
              </w:rPr>
            </w:pPr>
            <w:r w:rsidRPr="00CE78EB"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  <w:t>7.3 Какие услуги Вас еще интересуют?</w:t>
            </w:r>
          </w:p>
        </w:tc>
      </w:tr>
      <w:tr w:rsidR="00D850A1" w:rsidRPr="006937A6" w14:paraId="50585084" w14:textId="77777777" w:rsidTr="00E27CEE">
        <w:tc>
          <w:tcPr>
            <w:tcW w:w="10420" w:type="dxa"/>
            <w:shd w:val="clear" w:color="auto" w:fill="F2F2F2" w:themeFill="background1" w:themeFillShade="F2"/>
          </w:tcPr>
          <w:p w14:paraId="181F7744" w14:textId="4B0CA868" w:rsidR="00D850A1" w:rsidRPr="00D850A1" w:rsidRDefault="00D850A1" w:rsidP="00D850A1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color w:val="AEAAAA" w:themeColor="background2" w:themeShade="BF"/>
                <w:sz w:val="24"/>
                <w:szCs w:val="24"/>
              </w:rPr>
            </w:pPr>
            <w:r w:rsidRPr="00D850A1">
              <w:rPr>
                <w:rFonts w:ascii="Arial" w:hAnsi="Arial" w:cs="Arial"/>
                <w:color w:val="AEAAAA" w:themeColor="background2" w:themeShade="BF"/>
                <w:sz w:val="24"/>
                <w:szCs w:val="24"/>
              </w:rPr>
              <w:t xml:space="preserve">Разработка сайта; </w:t>
            </w:r>
            <w:r w:rsidR="00AA3191">
              <w:rPr>
                <w:rFonts w:ascii="Arial" w:hAnsi="Arial" w:cs="Arial"/>
                <w:color w:val="AEAAAA" w:themeColor="background2" w:themeShade="BF"/>
                <w:sz w:val="24"/>
                <w:szCs w:val="24"/>
              </w:rPr>
              <w:t>контекстная реклама</w:t>
            </w:r>
            <w:r w:rsidRPr="00D850A1">
              <w:rPr>
                <w:rFonts w:ascii="Arial" w:hAnsi="Arial" w:cs="Arial"/>
                <w:color w:val="AEAAAA" w:themeColor="background2" w:themeShade="BF"/>
                <w:sz w:val="24"/>
                <w:szCs w:val="24"/>
              </w:rPr>
              <w:t>; дизайн и т.п.</w:t>
            </w:r>
          </w:p>
          <w:p w14:paraId="0A2F36DC" w14:textId="77777777" w:rsidR="00D850A1" w:rsidRPr="006937A6" w:rsidRDefault="00D850A1" w:rsidP="00D850A1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50A1" w:rsidRPr="006937A6" w14:paraId="4691C793" w14:textId="77777777" w:rsidTr="00E27CEE">
        <w:tc>
          <w:tcPr>
            <w:tcW w:w="10420" w:type="dxa"/>
            <w:shd w:val="clear" w:color="auto" w:fill="21C4D3"/>
          </w:tcPr>
          <w:p w14:paraId="6715B370" w14:textId="77777777" w:rsidR="00D850A1" w:rsidRPr="00E907D5" w:rsidRDefault="00D850A1" w:rsidP="00D850A1">
            <w:pPr>
              <w:spacing w:after="0" w:line="276" w:lineRule="auto"/>
              <w:ind w:firstLine="0"/>
              <w:jc w:val="left"/>
              <w:rPr>
                <w:rFonts w:ascii="Arial Black" w:hAnsi="Arial Black" w:cs="Arial"/>
                <w:color w:val="FFFFFF" w:themeColor="background1"/>
                <w:sz w:val="24"/>
                <w:szCs w:val="24"/>
              </w:rPr>
            </w:pPr>
            <w:r w:rsidRPr="00CE78EB"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  <w:t>7.4 Дополнительная полезная в работе над проектом информация</w:t>
            </w:r>
            <w:r w:rsidRPr="00D850A1">
              <w:rPr>
                <w:rFonts w:ascii="Arial Black" w:hAnsi="Arial Black" w:cs="Arial"/>
                <w:color w:val="FFFFFF" w:themeColor="background1"/>
                <w:sz w:val="24"/>
                <w:szCs w:val="24"/>
              </w:rPr>
              <w:t xml:space="preserve"> </w:t>
            </w:r>
          </w:p>
        </w:tc>
      </w:tr>
      <w:tr w:rsidR="00D850A1" w:rsidRPr="006937A6" w14:paraId="3C45A48C" w14:textId="77777777" w:rsidTr="00E27CEE">
        <w:tc>
          <w:tcPr>
            <w:tcW w:w="10420" w:type="dxa"/>
            <w:shd w:val="clear" w:color="auto" w:fill="F2F2F2" w:themeFill="background1" w:themeFillShade="F2"/>
          </w:tcPr>
          <w:p w14:paraId="61A21DDA" w14:textId="77777777" w:rsidR="00D850A1" w:rsidRDefault="00D850A1" w:rsidP="00D850A1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23603107" w14:textId="77777777" w:rsidR="00D850A1" w:rsidRPr="00E31F31" w:rsidRDefault="00D850A1" w:rsidP="00D850A1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14:paraId="56C661E1" w14:textId="77777777" w:rsidR="00D850A1" w:rsidRPr="00A64C44" w:rsidRDefault="00D850A1" w:rsidP="00A64C44">
      <w:pPr>
        <w:pStyle w:val="a0"/>
        <w:rPr>
          <w:lang w:eastAsia="ru-RU"/>
        </w:rPr>
      </w:pPr>
    </w:p>
    <w:sectPr w:rsidR="00D850A1" w:rsidRPr="00A64C44" w:rsidSect="00E907D5">
      <w:headerReference w:type="default" r:id="rId6"/>
      <w:footerReference w:type="default" r:id="rId7"/>
      <w:pgSz w:w="11906" w:h="16838"/>
      <w:pgMar w:top="720" w:right="720" w:bottom="720" w:left="720" w:header="708" w:footer="22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B6314B" w14:textId="77777777" w:rsidR="00403E4A" w:rsidRDefault="00403E4A" w:rsidP="006937A6">
      <w:pPr>
        <w:spacing w:after="0" w:line="240" w:lineRule="auto"/>
      </w:pPr>
      <w:r>
        <w:separator/>
      </w:r>
    </w:p>
  </w:endnote>
  <w:endnote w:type="continuationSeparator" w:id="0">
    <w:p w14:paraId="1E68F4B7" w14:textId="77777777" w:rsidR="00403E4A" w:rsidRDefault="00403E4A" w:rsidP="00693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0A1870" w14:textId="77777777" w:rsidR="00E907D5" w:rsidRDefault="00E907D5">
    <w:pPr>
      <w:pStyle w:val="a6"/>
      <w:rPr>
        <w:rFonts w:ascii="Arial" w:hAnsi="Arial" w:cs="Arial"/>
        <w:color w:val="222A35" w:themeColor="text2" w:themeShade="80"/>
        <w:sz w:val="20"/>
      </w:rPr>
    </w:pPr>
  </w:p>
  <w:p w14:paraId="2F5855BC" w14:textId="77777777" w:rsidR="006937A6" w:rsidRPr="006937A6" w:rsidRDefault="006937A6">
    <w:pPr>
      <w:pStyle w:val="a6"/>
      <w:rPr>
        <w:rFonts w:ascii="Arial" w:hAnsi="Arial" w:cs="Arial"/>
        <w:color w:val="222A35" w:themeColor="text2" w:themeShade="80"/>
        <w:sz w:val="20"/>
      </w:rPr>
    </w:pPr>
    <w:r w:rsidRPr="006937A6">
      <w:rPr>
        <w:rFonts w:ascii="Arial" w:hAnsi="Arial" w:cs="Arial"/>
        <w:color w:val="222A35" w:themeColor="text2" w:themeShade="80"/>
        <w:sz w:val="20"/>
      </w:rPr>
      <w:t>alexeygazizov.ru</w:t>
    </w:r>
  </w:p>
  <w:p w14:paraId="6ADDC6FD" w14:textId="77777777" w:rsidR="006937A6" w:rsidRDefault="006937A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0AE874" w14:textId="77777777" w:rsidR="00403E4A" w:rsidRDefault="00403E4A" w:rsidP="006937A6">
      <w:pPr>
        <w:spacing w:after="0" w:line="240" w:lineRule="auto"/>
      </w:pPr>
      <w:r>
        <w:separator/>
      </w:r>
    </w:p>
  </w:footnote>
  <w:footnote w:type="continuationSeparator" w:id="0">
    <w:p w14:paraId="25FB4100" w14:textId="77777777" w:rsidR="00403E4A" w:rsidRDefault="00403E4A" w:rsidP="006937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F90CD0" w14:textId="77777777" w:rsidR="006937A6" w:rsidRDefault="006937A6">
    <w:pPr>
      <w:pStyle w:val="a4"/>
    </w:pPr>
    <w:r>
      <w:rPr>
        <w:noProof/>
        <w:lang w:eastAsia="ru-RU"/>
      </w:rPr>
      <w:drawing>
        <wp:inline distT="0" distB="0" distL="0" distR="0" wp14:anchorId="680F902A" wp14:editId="381A97DD">
          <wp:extent cx="1562100" cy="361950"/>
          <wp:effectExtent l="0" t="0" r="0" b="0"/>
          <wp:docPr id="1" name="Рисунок 1" descr="C:\Users\Nataly\AppData\Local\Microsoft\Windows\INetCache\Content.Word\1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ataly\AppData\Local\Microsoft\Windows\INetCache\Content.Word\1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96D81B1" w14:textId="77777777" w:rsidR="006937A6" w:rsidRDefault="006937A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7A6"/>
    <w:rsid w:val="000B18E6"/>
    <w:rsid w:val="00334E1C"/>
    <w:rsid w:val="003E113B"/>
    <w:rsid w:val="003F7CA6"/>
    <w:rsid w:val="00403E4A"/>
    <w:rsid w:val="004A2C46"/>
    <w:rsid w:val="006937A6"/>
    <w:rsid w:val="00A64C44"/>
    <w:rsid w:val="00AA3191"/>
    <w:rsid w:val="00AC516B"/>
    <w:rsid w:val="00C93333"/>
    <w:rsid w:val="00CC458E"/>
    <w:rsid w:val="00CE78EB"/>
    <w:rsid w:val="00D26712"/>
    <w:rsid w:val="00D62603"/>
    <w:rsid w:val="00D850A1"/>
    <w:rsid w:val="00DC3A67"/>
    <w:rsid w:val="00E31F31"/>
    <w:rsid w:val="00E907D5"/>
    <w:rsid w:val="00EC6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4DFC6"/>
  <w15:chartTrackingRefBased/>
  <w15:docId w15:val="{E2F0F553-3C2C-408B-AB57-74B8CF616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Отчет"/>
    <w:qFormat/>
    <w:rsid w:val="006937A6"/>
    <w:pPr>
      <w:spacing w:after="200" w:line="360" w:lineRule="auto"/>
      <w:ind w:firstLine="709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paragraph" w:styleId="1">
    <w:name w:val="heading 1"/>
    <w:basedOn w:val="a0"/>
    <w:next w:val="a0"/>
    <w:link w:val="10"/>
    <w:qFormat/>
    <w:rsid w:val="006937A6"/>
    <w:pPr>
      <w:keepNext/>
      <w:keepLines/>
      <w:overflowPunct w:val="0"/>
      <w:autoSpaceDE w:val="0"/>
      <w:autoSpaceDN w:val="0"/>
      <w:adjustRightInd w:val="0"/>
      <w:spacing w:before="360" w:after="240" w:line="240" w:lineRule="auto"/>
      <w:jc w:val="both"/>
      <w:textAlignment w:val="baseline"/>
      <w:outlineLvl w:val="0"/>
    </w:pPr>
    <w:rPr>
      <w:rFonts w:ascii="Arial Black" w:eastAsia="Times New Roman" w:hAnsi="Arial Black" w:cs="Arial Black"/>
      <w:caps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6937A6"/>
    <w:pPr>
      <w:tabs>
        <w:tab w:val="center" w:pos="4677"/>
        <w:tab w:val="right" w:pos="9355"/>
      </w:tabs>
      <w:spacing w:after="0" w:line="240" w:lineRule="auto"/>
      <w:ind w:firstLine="0"/>
      <w:jc w:val="left"/>
    </w:pPr>
    <w:rPr>
      <w:rFonts w:asciiTheme="minorHAnsi" w:eastAsiaTheme="minorHAnsi" w:hAnsiTheme="minorHAnsi" w:cstheme="minorBidi"/>
      <w:sz w:val="22"/>
      <w:lang w:eastAsia="en-US"/>
    </w:rPr>
  </w:style>
  <w:style w:type="character" w:customStyle="1" w:styleId="a5">
    <w:name w:val="Верхний колонтитул Знак"/>
    <w:basedOn w:val="a1"/>
    <w:link w:val="a4"/>
    <w:uiPriority w:val="99"/>
    <w:rsid w:val="006937A6"/>
  </w:style>
  <w:style w:type="paragraph" w:styleId="a6">
    <w:name w:val="footer"/>
    <w:basedOn w:val="a"/>
    <w:link w:val="a7"/>
    <w:uiPriority w:val="99"/>
    <w:unhideWhenUsed/>
    <w:rsid w:val="006937A6"/>
    <w:pPr>
      <w:tabs>
        <w:tab w:val="center" w:pos="4677"/>
        <w:tab w:val="right" w:pos="9355"/>
      </w:tabs>
      <w:spacing w:after="0" w:line="240" w:lineRule="auto"/>
      <w:ind w:firstLine="0"/>
      <w:jc w:val="left"/>
    </w:pPr>
    <w:rPr>
      <w:rFonts w:asciiTheme="minorHAnsi" w:eastAsiaTheme="minorHAnsi" w:hAnsiTheme="minorHAnsi" w:cstheme="minorBidi"/>
      <w:sz w:val="22"/>
      <w:lang w:eastAsia="en-US"/>
    </w:rPr>
  </w:style>
  <w:style w:type="character" w:customStyle="1" w:styleId="a7">
    <w:name w:val="Нижний колонтитул Знак"/>
    <w:basedOn w:val="a1"/>
    <w:link w:val="a6"/>
    <w:uiPriority w:val="99"/>
    <w:rsid w:val="006937A6"/>
  </w:style>
  <w:style w:type="character" w:customStyle="1" w:styleId="10">
    <w:name w:val="Заголовок 1 Знак"/>
    <w:basedOn w:val="a1"/>
    <w:link w:val="1"/>
    <w:rsid w:val="006937A6"/>
    <w:rPr>
      <w:rFonts w:ascii="Arial Black" w:eastAsia="Times New Roman" w:hAnsi="Arial Black" w:cs="Arial Black"/>
      <w:caps/>
      <w:lang w:eastAsia="ru-RU"/>
    </w:rPr>
  </w:style>
  <w:style w:type="paragraph" w:styleId="a0">
    <w:name w:val="Body Text"/>
    <w:basedOn w:val="a"/>
    <w:link w:val="a8"/>
    <w:uiPriority w:val="99"/>
    <w:semiHidden/>
    <w:unhideWhenUsed/>
    <w:rsid w:val="006937A6"/>
    <w:pPr>
      <w:spacing w:after="120" w:line="259" w:lineRule="auto"/>
      <w:ind w:firstLine="0"/>
      <w:jc w:val="left"/>
    </w:pPr>
    <w:rPr>
      <w:rFonts w:asciiTheme="minorHAnsi" w:eastAsiaTheme="minorHAnsi" w:hAnsiTheme="minorHAnsi" w:cstheme="minorBidi"/>
      <w:sz w:val="22"/>
      <w:lang w:eastAsia="en-US"/>
    </w:rPr>
  </w:style>
  <w:style w:type="character" w:customStyle="1" w:styleId="a8">
    <w:name w:val="Основной текст Знак"/>
    <w:basedOn w:val="a1"/>
    <w:link w:val="a0"/>
    <w:uiPriority w:val="99"/>
    <w:semiHidden/>
    <w:rsid w:val="006937A6"/>
  </w:style>
  <w:style w:type="table" w:styleId="a9">
    <w:name w:val="Table Grid"/>
    <w:basedOn w:val="a2"/>
    <w:uiPriority w:val="39"/>
    <w:rsid w:val="006937A6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D850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D850A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4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Петрова</dc:creator>
  <cp:keywords/>
  <dc:description/>
  <cp:lastModifiedBy>Gazizov</cp:lastModifiedBy>
  <cp:revision>9</cp:revision>
  <cp:lastPrinted>2021-04-13T18:29:00Z</cp:lastPrinted>
  <dcterms:created xsi:type="dcterms:W3CDTF">2021-04-13T17:31:00Z</dcterms:created>
  <dcterms:modified xsi:type="dcterms:W3CDTF">2021-05-25T16:14:00Z</dcterms:modified>
</cp:coreProperties>
</file>