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E3F" w14:textId="3F89808E" w:rsidR="006937A6" w:rsidRPr="00A5672A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A5672A">
        <w:rPr>
          <w:rFonts w:cs="Arial"/>
          <w:b/>
          <w:sz w:val="28"/>
          <w:szCs w:val="28"/>
        </w:rPr>
        <w:t>комплексное продвижение</w:t>
      </w:r>
    </w:p>
    <w:p w14:paraId="6DBDCA17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24FEC114" w14:textId="6E73A78F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разработать </w:t>
      </w:r>
      <w:r w:rsidR="00A5672A">
        <w:rPr>
          <w:rFonts w:ascii="Arial" w:hAnsi="Arial" w:cs="Arial"/>
          <w:sz w:val="24"/>
          <w:szCs w:val="24"/>
        </w:rPr>
        <w:t>стратегию комплексного маркетинга</w:t>
      </w:r>
      <w:r w:rsidRPr="006937A6">
        <w:rPr>
          <w:rFonts w:ascii="Arial" w:hAnsi="Arial" w:cs="Arial"/>
          <w:sz w:val="24"/>
          <w:szCs w:val="24"/>
        </w:rPr>
        <w:t>.</w:t>
      </w:r>
    </w:p>
    <w:p w14:paraId="5C41E552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67075873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0856A517" w14:textId="77777777" w:rsidTr="006937A6">
        <w:tc>
          <w:tcPr>
            <w:tcW w:w="3238" w:type="dxa"/>
            <w:shd w:val="clear" w:color="auto" w:fill="21C4D3"/>
          </w:tcPr>
          <w:p w14:paraId="1FD90F91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536F4B5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791463EB" w14:textId="77777777" w:rsidTr="006937A6">
        <w:tc>
          <w:tcPr>
            <w:tcW w:w="3238" w:type="dxa"/>
            <w:shd w:val="clear" w:color="auto" w:fill="21C4D3"/>
          </w:tcPr>
          <w:p w14:paraId="7F0814F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7418DE4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1FC957F" w14:textId="77777777" w:rsidTr="006937A6">
        <w:tc>
          <w:tcPr>
            <w:tcW w:w="3238" w:type="dxa"/>
            <w:shd w:val="clear" w:color="auto" w:fill="21C4D3"/>
          </w:tcPr>
          <w:p w14:paraId="1E4A20A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CD2E735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97B41DE" w14:textId="77777777" w:rsidTr="006937A6">
        <w:tc>
          <w:tcPr>
            <w:tcW w:w="3238" w:type="dxa"/>
            <w:shd w:val="clear" w:color="auto" w:fill="21C4D3"/>
          </w:tcPr>
          <w:p w14:paraId="320020A6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49F14F4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27A9CD67" w14:textId="77777777" w:rsidTr="006937A6">
        <w:tc>
          <w:tcPr>
            <w:tcW w:w="3238" w:type="dxa"/>
            <w:shd w:val="clear" w:color="auto" w:fill="21C4D3"/>
          </w:tcPr>
          <w:p w14:paraId="189AAAC8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09678ED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62E647B3" w14:textId="77777777" w:rsidTr="006937A6">
        <w:tc>
          <w:tcPr>
            <w:tcW w:w="3238" w:type="dxa"/>
            <w:shd w:val="clear" w:color="auto" w:fill="21C4D3"/>
          </w:tcPr>
          <w:p w14:paraId="3839AFD4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81B1AF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5DFF429" w14:textId="77777777" w:rsidTr="006937A6">
        <w:tc>
          <w:tcPr>
            <w:tcW w:w="3238" w:type="dxa"/>
            <w:shd w:val="clear" w:color="auto" w:fill="21C4D3"/>
          </w:tcPr>
          <w:p w14:paraId="3759934A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27461F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6AD27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2BC11595" w14:textId="77777777" w:rsidTr="00877CF2">
        <w:tc>
          <w:tcPr>
            <w:tcW w:w="10420" w:type="dxa"/>
            <w:shd w:val="clear" w:color="auto" w:fill="21C4D3"/>
          </w:tcPr>
          <w:p w14:paraId="044D7D00" w14:textId="404F3B90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2.1 </w:t>
            </w:r>
            <w:r w:rsidR="00A5672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Общие сведения о компании, сферы деятельности</w:t>
            </w:r>
          </w:p>
        </w:tc>
      </w:tr>
      <w:tr w:rsidR="000B18E6" w:rsidRPr="006937A6" w14:paraId="10534755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965D1E4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31ECB9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0038DE90" w14:textId="77777777" w:rsidTr="00E907D5">
        <w:tc>
          <w:tcPr>
            <w:tcW w:w="10420" w:type="dxa"/>
            <w:shd w:val="clear" w:color="auto" w:fill="21C4D3"/>
          </w:tcPr>
          <w:p w14:paraId="65E43E5A" w14:textId="2122BF7C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2.2 </w:t>
            </w:r>
            <w:r w:rsidR="00A5672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Опишите основные товары/услуги</w:t>
            </w:r>
          </w:p>
        </w:tc>
      </w:tr>
      <w:tr w:rsidR="00E907D5" w:rsidRPr="006937A6" w14:paraId="4D8C1623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20BEE1F4" w14:textId="6E7AC754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73DD7E6" w14:textId="77777777" w:rsidR="00C7250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5EF047D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59AB3551" w14:textId="77777777" w:rsidTr="00E907D5">
        <w:tc>
          <w:tcPr>
            <w:tcW w:w="10420" w:type="dxa"/>
            <w:shd w:val="clear" w:color="auto" w:fill="21C4D3"/>
          </w:tcPr>
          <w:p w14:paraId="123A17AE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2D00792A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8294CB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14:paraId="0D946328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714F6B" w14:textId="1089B293" w:rsidR="00C72506" w:rsidRPr="006937A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3DB43A3" w14:textId="77777777" w:rsidTr="00E907D5">
        <w:tc>
          <w:tcPr>
            <w:tcW w:w="10420" w:type="dxa"/>
            <w:shd w:val="clear" w:color="auto" w:fill="21C4D3"/>
          </w:tcPr>
          <w:p w14:paraId="2C318C2C" w14:textId="3CA2D278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Ваше УТП (уникальное торговое предложение) для потенциальных клиентов?</w:t>
            </w:r>
          </w:p>
        </w:tc>
      </w:tr>
      <w:tr w:rsidR="00E907D5" w:rsidRPr="006937A6" w14:paraId="06A0FD26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DBE7AEA" w14:textId="1A909276" w:rsidR="00AC516B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14:paraId="374F6EBE" w14:textId="77777777" w:rsidR="00C72506" w:rsidRPr="00E907D5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F7E2D69" w14:textId="10ACC063" w:rsidR="00C72506" w:rsidRPr="006937A6" w:rsidRDefault="00C7250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7EA06A11" w14:textId="77777777" w:rsidTr="00E907D5">
        <w:tc>
          <w:tcPr>
            <w:tcW w:w="10420" w:type="dxa"/>
            <w:shd w:val="clear" w:color="auto" w:fill="21C4D3"/>
          </w:tcPr>
          <w:p w14:paraId="691C52C6" w14:textId="07E0F639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0369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Стадия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жизненного цикла Вашего бизнеса</w:t>
            </w:r>
          </w:p>
        </w:tc>
      </w:tr>
      <w:tr w:rsidR="00E907D5" w:rsidRPr="006937A6" w14:paraId="0EA4899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B11FCD8" w14:textId="1F1EA124" w:rsidR="00E907D5" w:rsidRDefault="00F03692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Вход на рынок; стабильный рост; </w:t>
            </w:r>
            <w:r w:rsidR="00844932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замедление роста; сужение рынка</w:t>
            </w:r>
          </w:p>
          <w:p w14:paraId="2C1DCF40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508F0A3" w14:textId="77777777" w:rsidTr="00E907D5">
        <w:tc>
          <w:tcPr>
            <w:tcW w:w="10420" w:type="dxa"/>
            <w:shd w:val="clear" w:color="auto" w:fill="21C4D3"/>
          </w:tcPr>
          <w:p w14:paraId="593E45CF" w14:textId="6A3871FC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Доля занимаемого рынка</w:t>
            </w:r>
          </w:p>
        </w:tc>
      </w:tr>
      <w:tr w:rsidR="00E907D5" w:rsidRPr="006937A6" w14:paraId="15823D6C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03048046" w14:textId="77777777" w:rsidR="00E907D5" w:rsidRDefault="00E907D5" w:rsidP="003E113B">
            <w:pPr>
              <w:tabs>
                <w:tab w:val="left" w:pos="1110"/>
              </w:tabs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B9B5D9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E5A15CF" w14:textId="77777777" w:rsidTr="00E907D5">
        <w:tc>
          <w:tcPr>
            <w:tcW w:w="10420" w:type="dxa"/>
            <w:shd w:val="clear" w:color="auto" w:fill="21C4D3"/>
          </w:tcPr>
          <w:p w14:paraId="407B1ED1" w14:textId="751E111D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A5672A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Диапазон цен на товары/услуги компании</w:t>
            </w:r>
          </w:p>
        </w:tc>
      </w:tr>
      <w:tr w:rsidR="00E907D5" w:rsidRPr="006937A6" w14:paraId="42759F7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710396E4" w14:textId="77E21851" w:rsidR="00E907D5" w:rsidRPr="00E907D5" w:rsidRDefault="00A5672A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Ниже среднего; средние; выше среднего; дорогие</w:t>
            </w:r>
          </w:p>
          <w:p w14:paraId="31C089DD" w14:textId="77777777" w:rsidR="00CE78EB" w:rsidRPr="006937A6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16DADE4D" w14:textId="77777777" w:rsidTr="00E907D5">
        <w:tc>
          <w:tcPr>
            <w:tcW w:w="10420" w:type="dxa"/>
            <w:shd w:val="clear" w:color="auto" w:fill="21C4D3"/>
          </w:tcPr>
          <w:p w14:paraId="3572F983" w14:textId="5DC9100C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C7250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8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84493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Маркетинговые цели на ближайшие 1-2 года</w:t>
            </w:r>
          </w:p>
        </w:tc>
      </w:tr>
      <w:tr w:rsidR="00E907D5" w:rsidRPr="006937A6" w14:paraId="34BE6FB4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48408E0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58EDCED" w14:textId="76EC5BA0" w:rsidR="00844932" w:rsidRPr="006937A6" w:rsidRDefault="00844932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6610A" w14:textId="77777777"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14:paraId="1539D658" w14:textId="77777777" w:rsidTr="00E27CEE">
        <w:tc>
          <w:tcPr>
            <w:tcW w:w="10420" w:type="dxa"/>
            <w:shd w:val="clear" w:color="auto" w:fill="21C4D3"/>
          </w:tcPr>
          <w:p w14:paraId="69058E8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14:paraId="66E0A6C3" w14:textId="5A0EA107"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</w:t>
      </w:r>
      <w:r w:rsidR="002742DC">
        <w:rPr>
          <w:i/>
          <w:iCs/>
          <w:color w:val="000000" w:themeColor="text1"/>
          <w:sz w:val="24"/>
          <w:szCs w:val="24"/>
        </w:rPr>
        <w:t xml:space="preserve">Ваших </w:t>
      </w:r>
      <w:r w:rsidRPr="00AD287B">
        <w:rPr>
          <w:i/>
          <w:iCs/>
          <w:color w:val="000000" w:themeColor="text1"/>
          <w:sz w:val="24"/>
          <w:szCs w:val="24"/>
        </w:rPr>
        <w:t xml:space="preserve">прямых конкурентов и адреса их сайтов. </w:t>
      </w:r>
    </w:p>
    <w:p w14:paraId="536A7AE7" w14:textId="77777777"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14:paraId="688B6F2B" w14:textId="77777777" w:rsidTr="00CE78EB">
        <w:tc>
          <w:tcPr>
            <w:tcW w:w="702" w:type="dxa"/>
            <w:shd w:val="clear" w:color="auto" w:fill="21C4D3"/>
          </w:tcPr>
          <w:p w14:paraId="36F9D79F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14:paraId="29D1B13A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14:paraId="6C88B5F7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Ссылка на сайт</w:t>
            </w:r>
          </w:p>
        </w:tc>
        <w:tc>
          <w:tcPr>
            <w:tcW w:w="2551" w:type="dxa"/>
            <w:shd w:val="clear" w:color="auto" w:fill="21C4D3"/>
          </w:tcPr>
          <w:p w14:paraId="53B9B1E6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14:paraId="15EAB76C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14:paraId="5B03F302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4834A2A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650DF4C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7933F67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6F40F4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4BFA43B2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0F7AA5FE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418E6A6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0F956AC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22E4150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38C7EE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6FEDC3B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3D0A4209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6F3EB8A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43E74B2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B0FBA16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562CDA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5A77B29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4398C" w14:textId="77777777"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14:paraId="5A064DB5" w14:textId="77777777" w:rsidTr="003E113B">
        <w:tc>
          <w:tcPr>
            <w:tcW w:w="10420" w:type="dxa"/>
            <w:shd w:val="clear" w:color="auto" w:fill="21C4D3"/>
          </w:tcPr>
          <w:p w14:paraId="4A708760" w14:textId="3BBCA15F"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3.2 </w:t>
            </w:r>
            <w:r w:rsidR="006D422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Конкурент, представляющий наибольшую угрозу</w:t>
            </w:r>
          </w:p>
        </w:tc>
      </w:tr>
      <w:tr w:rsidR="00A64C44" w:rsidRPr="006937A6" w14:paraId="32F2C99F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323F0DD0" w14:textId="77777777"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14:paraId="3801AA65" w14:textId="77777777"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272DA5F1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-5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BFB9244" w14:textId="77777777" w:rsidTr="00A64C44">
        <w:tc>
          <w:tcPr>
            <w:tcW w:w="10420" w:type="dxa"/>
            <w:shd w:val="clear" w:color="auto" w:fill="21C4D3"/>
          </w:tcPr>
          <w:p w14:paraId="1D43C57A" w14:textId="74881B06" w:rsidR="002742DC" w:rsidRPr="002742DC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3.3 </w:t>
            </w:r>
            <w:r w:rsidR="006D422F" w:rsidRPr="006D422F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Опишите основные преимущества Ваших товаров/услуг перед конкурентами</w:t>
            </w:r>
            <w:r w:rsidR="002742D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(Позиционирование)</w:t>
            </w:r>
          </w:p>
        </w:tc>
      </w:tr>
      <w:tr w:rsidR="00A64C44" w:rsidRPr="006937A6" w14:paraId="61B5BF2E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1F40808A" w14:textId="77777777" w:rsidR="00A64C44" w:rsidRDefault="00A64C44" w:rsidP="002742D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4FD3A62" w14:textId="2481B66F" w:rsidR="002742DC" w:rsidRPr="003E113B" w:rsidRDefault="002742DC" w:rsidP="002742DC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1474320A" w14:textId="77777777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6EFC82FD" w14:textId="77777777" w:rsidTr="00A64C44">
        <w:tc>
          <w:tcPr>
            <w:tcW w:w="10420" w:type="dxa"/>
            <w:shd w:val="clear" w:color="auto" w:fill="21C4D3"/>
          </w:tcPr>
          <w:p w14:paraId="48B05371" w14:textId="77777777"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14:paraId="2F7DFD87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0F73F7F7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50CA2567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683A0FF4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CFCBCC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609C784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220DC2BA" w14:textId="77777777" w:rsidTr="00A64C44">
        <w:tc>
          <w:tcPr>
            <w:tcW w:w="10420" w:type="dxa"/>
            <w:shd w:val="clear" w:color="auto" w:fill="21C4D3"/>
          </w:tcPr>
          <w:p w14:paraId="703810C1" w14:textId="01B4167A"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4.2 </w:t>
            </w:r>
            <w:r w:rsidR="006054A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Потребности целевой аудитории</w:t>
            </w:r>
          </w:p>
          <w:p w14:paraId="31E7BB6B" w14:textId="3AE05734" w:rsidR="00A64C44" w:rsidRPr="00A64C44" w:rsidRDefault="006054A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Какие задачи/проблемы клиентов решает Ваше предложение</w:t>
            </w:r>
            <w:r w:rsidR="00600EEE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A64C44" w:rsidRPr="006937A6" w14:paraId="71147C7B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04F41EA8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19ABDB9B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39F87D36" w14:textId="18560E0E" w:rsidR="00A64C44" w:rsidRPr="00296542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>
        <w:rPr>
          <w:rFonts w:cs="Arial"/>
          <w:b/>
          <w:szCs w:val="28"/>
        </w:rPr>
        <w:lastRenderedPageBreak/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="00296542">
        <w:rPr>
          <w:b/>
          <w:bCs/>
          <w:caps w:val="0"/>
          <w:color w:val="000000" w:themeColor="text1"/>
          <w:sz w:val="24"/>
          <w:szCs w:val="24"/>
        </w:rPr>
        <w:t>КОМПЛЕКСНОЕ ПРОДВИЖЕНИЕ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5794ABDE" w14:textId="77777777" w:rsidTr="00E27CEE">
        <w:tc>
          <w:tcPr>
            <w:tcW w:w="10420" w:type="dxa"/>
            <w:shd w:val="clear" w:color="auto" w:fill="21C4D3"/>
          </w:tcPr>
          <w:p w14:paraId="0CE84448" w14:textId="2AB97370" w:rsidR="00DC3A67" w:rsidRPr="00A54774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5.1 </w:t>
            </w:r>
            <w:r w:rsidR="00E8553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Информация по прошлому продвижению (если было)</w:t>
            </w:r>
          </w:p>
          <w:p w14:paraId="47EC841A" w14:textId="223620F3" w:rsidR="00E31F31" w:rsidRPr="00E31F31" w:rsidRDefault="00E85535" w:rsidP="00E31F31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Каких основных показателей удалось достичь в ходе Вашего прошлого продвижения</w:t>
            </w:r>
            <w:r w:rsidR="00E31F31" w:rsidRPr="00E31F31">
              <w:rPr>
                <w:i/>
                <w:iCs/>
                <w:color w:val="FFFFFF" w:themeColor="background1"/>
                <w:sz w:val="24"/>
                <w:szCs w:val="24"/>
              </w:rPr>
              <w:t xml:space="preserve">? </w:t>
            </w:r>
            <w:r>
              <w:rPr>
                <w:i/>
                <w:iCs/>
                <w:color w:val="FFFFFF" w:themeColor="background1"/>
                <w:sz w:val="24"/>
                <w:szCs w:val="24"/>
              </w:rPr>
              <w:t>Чем именно не удовлетворила Вас работа прошлого исполнителя (если он был)</w:t>
            </w:r>
            <w:r w:rsidR="00E31F31" w:rsidRPr="00E31F31">
              <w:rPr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DC3A67" w:rsidRPr="006937A6" w14:paraId="67515F8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D9235FE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D2E4303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2CDC01B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A4F8295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4B7488F3" w14:textId="77777777" w:rsidTr="00E27CEE">
        <w:tc>
          <w:tcPr>
            <w:tcW w:w="10420" w:type="dxa"/>
            <w:shd w:val="clear" w:color="auto" w:fill="21C4D3"/>
          </w:tcPr>
          <w:p w14:paraId="37C99561" w14:textId="319F6087" w:rsidR="00DC3A67" w:rsidRPr="00E907D5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5.2 </w:t>
            </w:r>
            <w:r w:rsidR="00E8553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Каких результатов</w:t>
            </w:r>
            <w:r w:rsidR="00307D5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E8553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Вы хотите добиться с помощью комплексного продвижения?</w:t>
            </w:r>
            <w:r w:rsidR="002D604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(нужное выделить)</w:t>
            </w:r>
          </w:p>
        </w:tc>
      </w:tr>
      <w:tr w:rsidR="00DC3A67" w:rsidRPr="006937A6" w14:paraId="797FCD2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0B69C88" w14:textId="17771A58" w:rsidR="00DC3A67" w:rsidRDefault="002D6044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на рынок нового товара/услуги;                                     Имиджевая реклама;</w:t>
            </w:r>
          </w:p>
          <w:p w14:paraId="69ACE11D" w14:textId="54B394DB" w:rsidR="002D6044" w:rsidRDefault="002D6044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Стимулирование продаж старого товара/услуги;                     Продвижение акции;</w:t>
            </w:r>
          </w:p>
          <w:p w14:paraId="0DFF2676" w14:textId="04A49524" w:rsidR="00FB6E6C" w:rsidRDefault="002D6044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Другое (вписать) </w:t>
            </w:r>
          </w:p>
          <w:p w14:paraId="089FE779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04C7E871" w14:textId="77777777" w:rsidTr="00E27CEE">
        <w:tc>
          <w:tcPr>
            <w:tcW w:w="10420" w:type="dxa"/>
            <w:shd w:val="clear" w:color="auto" w:fill="21C4D3"/>
          </w:tcPr>
          <w:p w14:paraId="756EF1C8" w14:textId="77777777" w:rsidR="00DC3A67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5.3 </w:t>
            </w:r>
            <w:r w:rsidR="00686FC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Что именно необходимо продвигать?</w:t>
            </w:r>
          </w:p>
          <w:p w14:paraId="36EEDE03" w14:textId="0BE487C1" w:rsidR="00686FC4" w:rsidRPr="00E907D5" w:rsidRDefault="00686FC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Кратко опишите компанию/продукт/услугу. Укажите ссылки на источники более полной информации</w:t>
            </w:r>
          </w:p>
        </w:tc>
      </w:tr>
      <w:tr w:rsidR="00DC3A67" w:rsidRPr="006937A6" w14:paraId="384D0DD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01C8C25F" w14:textId="77777777" w:rsidR="00CE78EB" w:rsidRDefault="00CE78EB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3411EFD5" w14:textId="77777777" w:rsidR="0029071D" w:rsidRDefault="0029071D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3C170C" w14:textId="06FD0769" w:rsidR="00FB6E6C" w:rsidRPr="006937A6" w:rsidRDefault="00FB6E6C" w:rsidP="0029071D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556A8EF" w14:textId="77777777" w:rsidTr="00E27CEE">
        <w:tc>
          <w:tcPr>
            <w:tcW w:w="10420" w:type="dxa"/>
            <w:shd w:val="clear" w:color="auto" w:fill="21C4D3"/>
          </w:tcPr>
          <w:p w14:paraId="703827AA" w14:textId="3EECE7C1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 w:rsidRP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457FA8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направления продвижения наиболее приоритетны для Вас?</w:t>
            </w:r>
          </w:p>
        </w:tc>
      </w:tr>
      <w:tr w:rsidR="00DC3A67" w:rsidRPr="006937A6" w14:paraId="117C8C18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89B9C2F" w14:textId="398C9ED9" w:rsidR="00E31F31" w:rsidRPr="00457FA8" w:rsidRDefault="00457FA8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Продвижение в поисковых системах; продвижение в социальных сетях; видеомаркетинг; таргетинг; контекстная реклама; ремаркетинг;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  <w:t>e</w:t>
            </w:r>
            <w:r w:rsidRPr="00457FA8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  <w:lang w:val="en-US"/>
              </w:rPr>
              <w:t>mail</w:t>
            </w:r>
            <w:r w:rsidRPr="00457FA8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маркетинг; мобильная реклама</w:t>
            </w:r>
          </w:p>
          <w:p w14:paraId="64C39C3A" w14:textId="77777777" w:rsidR="00CE78EB" w:rsidRPr="00E31F31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3F4D3F27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7E6ACC74" w14:textId="77777777" w:rsidTr="00E27CEE">
        <w:tc>
          <w:tcPr>
            <w:tcW w:w="10420" w:type="dxa"/>
            <w:shd w:val="clear" w:color="auto" w:fill="21C4D3"/>
          </w:tcPr>
          <w:p w14:paraId="72172EC9" w14:textId="1C1CDB21" w:rsidR="00FB6E6C" w:rsidRPr="006D4487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 w:rsidRP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основные показатели</w:t>
            </w:r>
            <w:r w:rsidR="006D4487" w:rsidRPr="006D448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/</w:t>
            </w:r>
            <w:r w:rsidR="006D4487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KPI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, по которым будете оценивать эффективность </w:t>
            </w:r>
            <w:r w:rsidR="006D448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продвижения</w:t>
            </w:r>
          </w:p>
        </w:tc>
      </w:tr>
      <w:tr w:rsidR="00DC3A67" w:rsidRPr="006937A6" w14:paraId="0981F9A5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2326CA8" w14:textId="681FB47F" w:rsidR="00CE78EB" w:rsidRDefault="006D448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Например, 300 покупок за всю кампанию или не менее 1500 переходов на сайт за месяц</w:t>
            </w:r>
          </w:p>
          <w:p w14:paraId="0155670F" w14:textId="77777777" w:rsidR="00FB6E6C" w:rsidRPr="00FB6E6C" w:rsidRDefault="00FB6E6C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437F663D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A68A1A9" w14:textId="77777777" w:rsidTr="00E27CEE">
        <w:tc>
          <w:tcPr>
            <w:tcW w:w="10420" w:type="dxa"/>
            <w:shd w:val="clear" w:color="auto" w:fill="21C4D3"/>
          </w:tcPr>
          <w:p w14:paraId="6EEE2EF8" w14:textId="77777777" w:rsidR="00DC3A67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FB6E6C"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 w:rsidR="000A3D3C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Регионы работы</w:t>
            </w:r>
          </w:p>
          <w:p w14:paraId="5A52ED5B" w14:textId="45E1603D" w:rsidR="000A3D3C" w:rsidRPr="000A3D3C" w:rsidRDefault="000A3D3C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В каких регионах Вы предоставляете свои продукты/услуги?</w:t>
            </w:r>
          </w:p>
        </w:tc>
      </w:tr>
      <w:tr w:rsidR="00DC3A67" w:rsidRPr="006937A6" w14:paraId="09B308EE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4E6D818" w14:textId="77777777" w:rsidR="00DC3A67" w:rsidRDefault="00DC3A67" w:rsidP="00FB6E6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65FD4B" w14:textId="10733B83" w:rsidR="00FB6E6C" w:rsidRPr="006937A6" w:rsidRDefault="00FB6E6C" w:rsidP="00FB6E6C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3C" w:rsidRPr="000A3D3C" w14:paraId="5E6D5B40" w14:textId="77777777" w:rsidTr="008C31DE">
        <w:tc>
          <w:tcPr>
            <w:tcW w:w="10420" w:type="dxa"/>
            <w:shd w:val="clear" w:color="auto" w:fill="21C4D3"/>
          </w:tcPr>
          <w:p w14:paraId="445A7CAA" w14:textId="51296FDE" w:rsidR="000A3D3C" w:rsidRPr="000A3D3C" w:rsidRDefault="000A3D3C" w:rsidP="008C31D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 Укажите желаемые регионы продвижения</w:t>
            </w:r>
          </w:p>
        </w:tc>
      </w:tr>
      <w:tr w:rsidR="000A3D3C" w:rsidRPr="006937A6" w14:paraId="58D075D4" w14:textId="77777777" w:rsidTr="008C31DE">
        <w:tc>
          <w:tcPr>
            <w:tcW w:w="10420" w:type="dxa"/>
            <w:shd w:val="clear" w:color="auto" w:fill="F2F2F2" w:themeFill="background1" w:themeFillShade="F2"/>
          </w:tcPr>
          <w:p w14:paraId="245289C2" w14:textId="77777777" w:rsidR="000A3D3C" w:rsidRDefault="000A3D3C" w:rsidP="008C31D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D7B9359" w14:textId="77777777" w:rsidR="000A3D3C" w:rsidRPr="006937A6" w:rsidRDefault="000A3D3C" w:rsidP="008C31D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D3C" w:rsidRPr="000A3D3C" w14:paraId="35DDC3A1" w14:textId="77777777" w:rsidTr="008C31DE">
        <w:tc>
          <w:tcPr>
            <w:tcW w:w="10420" w:type="dxa"/>
            <w:shd w:val="clear" w:color="auto" w:fill="21C4D3"/>
          </w:tcPr>
          <w:p w14:paraId="3DB573D0" w14:textId="70C299CA" w:rsidR="000A3D3C" w:rsidRDefault="000A3D3C" w:rsidP="008C31D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5.</w:t>
            </w:r>
            <w:r w:rsidR="00965B66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8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Есть ли у Вас какие-то исходные материалы?</w:t>
            </w:r>
          </w:p>
          <w:p w14:paraId="7528B612" w14:textId="56DB33F5" w:rsidR="000A3D3C" w:rsidRPr="000A3D3C" w:rsidRDefault="000A3D3C" w:rsidP="008C31D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>
              <w:rPr>
                <w:i/>
                <w:iCs/>
                <w:color w:val="FFFFFF" w:themeColor="background1"/>
                <w:sz w:val="24"/>
                <w:szCs w:val="24"/>
              </w:rPr>
              <w:t>Например, рекламные ролики, статьи о компании, описание бренда/компании и т.д.</w:t>
            </w:r>
          </w:p>
        </w:tc>
      </w:tr>
      <w:tr w:rsidR="000A3D3C" w:rsidRPr="006937A6" w14:paraId="6205EBD3" w14:textId="77777777" w:rsidTr="008C31DE">
        <w:tc>
          <w:tcPr>
            <w:tcW w:w="10420" w:type="dxa"/>
            <w:shd w:val="clear" w:color="auto" w:fill="F2F2F2" w:themeFill="background1" w:themeFillShade="F2"/>
          </w:tcPr>
          <w:p w14:paraId="17A6D155" w14:textId="77777777" w:rsidR="000A3D3C" w:rsidRDefault="000A3D3C" w:rsidP="008C31D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5B9552F" w14:textId="77777777" w:rsidR="000A3D3C" w:rsidRPr="006937A6" w:rsidRDefault="000A3D3C" w:rsidP="008C31D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256193" w14:textId="2399842B" w:rsidR="00561EE7" w:rsidRPr="00EC6E9B" w:rsidRDefault="00561EE7" w:rsidP="00561EE7">
      <w:pPr>
        <w:pStyle w:val="1"/>
        <w:jc w:val="left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cs="Arial"/>
          <w:b/>
          <w:szCs w:val="28"/>
        </w:rPr>
        <w:lastRenderedPageBreak/>
        <w:t>0</w:t>
      </w:r>
      <w:r>
        <w:rPr>
          <w:rFonts w:cs="Arial"/>
          <w:b/>
          <w:szCs w:val="28"/>
        </w:rPr>
        <w:t>6</w:t>
      </w:r>
      <w:r>
        <w:rPr>
          <w:rFonts w:cs="Arial"/>
          <w:b/>
          <w:szCs w:val="28"/>
        </w:rPr>
        <w:t xml:space="preserve">. </w:t>
      </w:r>
      <w:r w:rsidRPr="00E31F31">
        <w:rPr>
          <w:b/>
          <w:bCs/>
          <w:caps w:val="0"/>
          <w:color w:val="000000" w:themeColor="text1"/>
          <w:sz w:val="24"/>
          <w:szCs w:val="24"/>
        </w:rPr>
        <w:t>СРОКИ И ФИНАНСЫ</w:t>
      </w:r>
    </w:p>
    <w:tbl>
      <w:tblPr>
        <w:tblStyle w:val="a9"/>
        <w:tblpPr w:leftFromText="180" w:rightFromText="180" w:vertAnchor="text" w:horzAnchor="margin" w:tblpY="3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561EE7" w:rsidRPr="00212F2F" w14:paraId="05E7AAC3" w14:textId="77777777" w:rsidTr="00561EE7">
        <w:tc>
          <w:tcPr>
            <w:tcW w:w="10420" w:type="dxa"/>
            <w:shd w:val="clear" w:color="auto" w:fill="21C4D3"/>
          </w:tcPr>
          <w:p w14:paraId="10FE469D" w14:textId="5975894B" w:rsidR="00561EE7" w:rsidRPr="00561EE7" w:rsidRDefault="00561EE7" w:rsidP="00561EE7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.1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Укажите желаемые сроки подготовки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стратегии комплексного продвижения</w:t>
            </w:r>
          </w:p>
        </w:tc>
      </w:tr>
      <w:tr w:rsidR="00561EE7" w:rsidRPr="006937A6" w14:paraId="351DFB73" w14:textId="77777777" w:rsidTr="00561EE7">
        <w:tc>
          <w:tcPr>
            <w:tcW w:w="10420" w:type="dxa"/>
            <w:shd w:val="clear" w:color="auto" w:fill="F2F2F2" w:themeFill="background1" w:themeFillShade="F2"/>
          </w:tcPr>
          <w:p w14:paraId="238EB762" w14:textId="77777777" w:rsidR="00561EE7" w:rsidRPr="006937A6" w:rsidRDefault="00561EE7" w:rsidP="00561EE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E7" w:rsidRPr="00E907D5" w14:paraId="07FAD3B8" w14:textId="77777777" w:rsidTr="00561EE7">
        <w:tc>
          <w:tcPr>
            <w:tcW w:w="10420" w:type="dxa"/>
            <w:shd w:val="clear" w:color="auto" w:fill="21C4D3"/>
          </w:tcPr>
          <w:p w14:paraId="5A44443E" w14:textId="52EB23A1" w:rsidR="00561EE7" w:rsidRPr="00E907D5" w:rsidRDefault="00561EE7" w:rsidP="00561EE7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.2 Какова предполагаемая длительность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продвижения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561EE7" w:rsidRPr="00C93333" w14:paraId="54DA71AC" w14:textId="77777777" w:rsidTr="00561EE7">
        <w:tc>
          <w:tcPr>
            <w:tcW w:w="10420" w:type="dxa"/>
            <w:shd w:val="clear" w:color="auto" w:fill="F2F2F2" w:themeFill="background1" w:themeFillShade="F2"/>
          </w:tcPr>
          <w:p w14:paraId="3C99017A" w14:textId="77777777" w:rsidR="00561EE7" w:rsidRPr="00C93333" w:rsidRDefault="00561EE7" w:rsidP="00561EE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</w:tc>
      </w:tr>
      <w:tr w:rsidR="00561EE7" w:rsidRPr="00E907D5" w14:paraId="685834BE" w14:textId="77777777" w:rsidTr="00561EE7">
        <w:tc>
          <w:tcPr>
            <w:tcW w:w="10420" w:type="dxa"/>
            <w:shd w:val="clear" w:color="auto" w:fill="21C4D3"/>
          </w:tcPr>
          <w:p w14:paraId="5B47B0D8" w14:textId="5D747749" w:rsidR="00561EE7" w:rsidRPr="00E907D5" w:rsidRDefault="00561EE7" w:rsidP="00561EE7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.3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планируемый бюджет</w:t>
            </w:r>
          </w:p>
        </w:tc>
      </w:tr>
      <w:tr w:rsidR="00561EE7" w:rsidRPr="00E31F31" w14:paraId="78682FC0" w14:textId="77777777" w:rsidTr="00561EE7">
        <w:tc>
          <w:tcPr>
            <w:tcW w:w="10420" w:type="dxa"/>
            <w:shd w:val="clear" w:color="auto" w:fill="F2F2F2" w:themeFill="background1" w:themeFillShade="F2"/>
          </w:tcPr>
          <w:p w14:paraId="1AEC5AE8" w14:textId="77777777" w:rsidR="00561EE7" w:rsidRPr="00E31F31" w:rsidRDefault="00561EE7" w:rsidP="00561EE7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1EE7" w:rsidRPr="00E907D5" w14:paraId="1A64EFC3" w14:textId="77777777" w:rsidTr="008C31DE">
        <w:tc>
          <w:tcPr>
            <w:tcW w:w="10420" w:type="dxa"/>
            <w:shd w:val="clear" w:color="auto" w:fill="21C4D3"/>
          </w:tcPr>
          <w:p w14:paraId="465A89CA" w14:textId="3810A60F" w:rsidR="00561EE7" w:rsidRPr="00E907D5" w:rsidRDefault="00561EE7" w:rsidP="008C31D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Какова максимально допустимая стоимость 1 лида на Ваш взгляд?</w:t>
            </w:r>
          </w:p>
        </w:tc>
      </w:tr>
      <w:tr w:rsidR="00561EE7" w:rsidRPr="00E31F31" w14:paraId="456C85CA" w14:textId="77777777" w:rsidTr="008C31DE">
        <w:tc>
          <w:tcPr>
            <w:tcW w:w="10420" w:type="dxa"/>
            <w:shd w:val="clear" w:color="auto" w:fill="F2F2F2" w:themeFill="background1" w:themeFillShade="F2"/>
          </w:tcPr>
          <w:p w14:paraId="2D4EDC77" w14:textId="77777777" w:rsidR="00561EE7" w:rsidRPr="00E31F31" w:rsidRDefault="00561EE7" w:rsidP="008C31D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E70837D" w14:textId="77777777" w:rsidR="00D850A1" w:rsidRDefault="00D850A1" w:rsidP="00A64C44">
      <w:pPr>
        <w:pStyle w:val="a0"/>
        <w:rPr>
          <w:lang w:eastAsia="ru-RU"/>
        </w:rPr>
      </w:pPr>
    </w:p>
    <w:p w14:paraId="6D71529C" w14:textId="553B26F4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561EE7">
        <w:rPr>
          <w:b/>
          <w:bCs/>
          <w:caps w:val="0"/>
          <w:color w:val="000000" w:themeColor="text1"/>
          <w:sz w:val="24"/>
          <w:szCs w:val="24"/>
        </w:rPr>
        <w:t>7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21F23317" w14:textId="77777777" w:rsidTr="00E27CEE">
        <w:tc>
          <w:tcPr>
            <w:tcW w:w="10420" w:type="dxa"/>
            <w:shd w:val="clear" w:color="auto" w:fill="21C4D3"/>
          </w:tcPr>
          <w:p w14:paraId="2F7B22C9" w14:textId="1505A4A2" w:rsidR="00D850A1" w:rsidRPr="00E907D5" w:rsidRDefault="000F485D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Предпочтительный способ связи</w:t>
            </w:r>
          </w:p>
        </w:tc>
      </w:tr>
      <w:tr w:rsidR="00D850A1" w:rsidRPr="006937A6" w14:paraId="7593E3E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39ECA6D" w14:textId="596B8B8D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D591AB" w14:textId="77777777" w:rsidR="001D15B4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8A5F7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03B56A6D" w14:textId="77777777" w:rsidTr="00E27CEE">
        <w:tc>
          <w:tcPr>
            <w:tcW w:w="10420" w:type="dxa"/>
            <w:shd w:val="clear" w:color="auto" w:fill="21C4D3"/>
          </w:tcPr>
          <w:p w14:paraId="459BC3DA" w14:textId="7B9084E9" w:rsidR="00D850A1" w:rsidRPr="00E907D5" w:rsidRDefault="000F485D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.2 По какому адресу направлять отчетные документы?</w:t>
            </w:r>
          </w:p>
        </w:tc>
      </w:tr>
      <w:tr w:rsidR="00D850A1" w:rsidRPr="006937A6" w14:paraId="594636B5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1C07E1C" w14:textId="047D92D9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0773CFC" w14:textId="77777777" w:rsidR="001D15B4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0B2DFF3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FA8F360" w14:textId="77777777" w:rsidTr="00E27CEE">
        <w:tc>
          <w:tcPr>
            <w:tcW w:w="10420" w:type="dxa"/>
            <w:shd w:val="clear" w:color="auto" w:fill="21C4D3"/>
          </w:tcPr>
          <w:p w14:paraId="75AD97E4" w14:textId="47CA58C6" w:rsidR="00D850A1" w:rsidRPr="00E907D5" w:rsidRDefault="000F485D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.3 Какие услуги Вас еще интересуют?</w:t>
            </w:r>
          </w:p>
        </w:tc>
      </w:tr>
      <w:tr w:rsidR="00D850A1" w:rsidRPr="006937A6" w14:paraId="011B6B0E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2F8D72EE" w14:textId="3B9E4D3F" w:rsidR="00D850A1" w:rsidRPr="00D850A1" w:rsidRDefault="000F485D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Разработка фирменного стиля; фото/видео съемка; разработка мобильного приложения и др.</w:t>
            </w:r>
          </w:p>
          <w:p w14:paraId="51BE1055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07EF21F" w14:textId="29F9083F" w:rsidR="001D15B4" w:rsidRPr="006937A6" w:rsidRDefault="001D15B4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07F0573" w14:textId="77777777" w:rsidTr="00E27CEE">
        <w:tc>
          <w:tcPr>
            <w:tcW w:w="10420" w:type="dxa"/>
            <w:shd w:val="clear" w:color="auto" w:fill="21C4D3"/>
          </w:tcPr>
          <w:p w14:paraId="13E698C2" w14:textId="2FD61B66" w:rsidR="00D850A1" w:rsidRPr="00E907D5" w:rsidRDefault="000F485D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7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.4 Дополнительная полезная в работе над проектом информация</w:t>
            </w:r>
            <w:r w:rsidR="00D850A1"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0832A3FA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400C9E1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4DAEAA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9C956BC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6CA8" w14:textId="77777777" w:rsidR="00E253AB" w:rsidRDefault="00E253AB" w:rsidP="006937A6">
      <w:pPr>
        <w:spacing w:after="0" w:line="240" w:lineRule="auto"/>
      </w:pPr>
      <w:r>
        <w:separator/>
      </w:r>
    </w:p>
  </w:endnote>
  <w:endnote w:type="continuationSeparator" w:id="0">
    <w:p w14:paraId="555F0D21" w14:textId="77777777" w:rsidR="00E253AB" w:rsidRDefault="00E253AB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49AD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455E5281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4E9004D7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B979" w14:textId="77777777" w:rsidR="00E253AB" w:rsidRDefault="00E253AB" w:rsidP="006937A6">
      <w:pPr>
        <w:spacing w:after="0" w:line="240" w:lineRule="auto"/>
      </w:pPr>
      <w:r>
        <w:separator/>
      </w:r>
    </w:p>
  </w:footnote>
  <w:footnote w:type="continuationSeparator" w:id="0">
    <w:p w14:paraId="522E28AD" w14:textId="77777777" w:rsidR="00E253AB" w:rsidRDefault="00E253AB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A7F5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5BF077F6" wp14:editId="33370F6E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02884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A3D3C"/>
    <w:rsid w:val="000B18E6"/>
    <w:rsid w:val="000F485D"/>
    <w:rsid w:val="001D15B4"/>
    <w:rsid w:val="002742DC"/>
    <w:rsid w:val="0029071D"/>
    <w:rsid w:val="00296542"/>
    <w:rsid w:val="002D6044"/>
    <w:rsid w:val="00307D55"/>
    <w:rsid w:val="00334E1C"/>
    <w:rsid w:val="00362295"/>
    <w:rsid w:val="003E113B"/>
    <w:rsid w:val="003F7CA6"/>
    <w:rsid w:val="0041499E"/>
    <w:rsid w:val="00457FA8"/>
    <w:rsid w:val="004A2C46"/>
    <w:rsid w:val="00561EE7"/>
    <w:rsid w:val="00600EEE"/>
    <w:rsid w:val="006054A4"/>
    <w:rsid w:val="00686FC4"/>
    <w:rsid w:val="006937A6"/>
    <w:rsid w:val="006B3313"/>
    <w:rsid w:val="006D422F"/>
    <w:rsid w:val="006D4487"/>
    <w:rsid w:val="00844932"/>
    <w:rsid w:val="00965B66"/>
    <w:rsid w:val="00A54774"/>
    <w:rsid w:val="00A5672A"/>
    <w:rsid w:val="00A64C44"/>
    <w:rsid w:val="00AC516B"/>
    <w:rsid w:val="00C72506"/>
    <w:rsid w:val="00C93333"/>
    <w:rsid w:val="00CE78EB"/>
    <w:rsid w:val="00D26712"/>
    <w:rsid w:val="00D850A1"/>
    <w:rsid w:val="00DC3A67"/>
    <w:rsid w:val="00E253AB"/>
    <w:rsid w:val="00E31F31"/>
    <w:rsid w:val="00E85535"/>
    <w:rsid w:val="00E907D5"/>
    <w:rsid w:val="00EC6E9B"/>
    <w:rsid w:val="00F03692"/>
    <w:rsid w:val="00F7477D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2AD8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2D6044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30</cp:revision>
  <cp:lastPrinted>2021-04-13T18:29:00Z</cp:lastPrinted>
  <dcterms:created xsi:type="dcterms:W3CDTF">2021-04-13T17:31:00Z</dcterms:created>
  <dcterms:modified xsi:type="dcterms:W3CDTF">2021-07-24T06:37:00Z</dcterms:modified>
</cp:coreProperties>
</file>